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44" w:rsidRDefault="00554344" w:rsidP="00440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0F12" w:rsidRPr="008644B9" w:rsidRDefault="00554344" w:rsidP="00440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F12" w:rsidRPr="008644B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40F12">
        <w:rPr>
          <w:rFonts w:ascii="Times New Roman" w:hAnsi="Times New Roman" w:cs="Times New Roman"/>
          <w:b/>
          <w:bCs/>
          <w:sz w:val="24"/>
          <w:szCs w:val="24"/>
        </w:rPr>
        <w:t> №</w:t>
      </w:r>
      <w:r w:rsidR="00440F12" w:rsidRPr="008644B9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440F12" w:rsidRPr="00773313" w:rsidRDefault="00440F12" w:rsidP="00440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404F9">
        <w:rPr>
          <w:rFonts w:ascii="Times New Roman" w:hAnsi="Times New Roman" w:cs="Times New Roman"/>
          <w:b/>
          <w:bCs/>
          <w:sz w:val="24"/>
          <w:szCs w:val="24"/>
        </w:rPr>
        <w:t>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 </w:t>
      </w:r>
      <w:r w:rsidRPr="00773313"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</w:p>
    <w:p w:rsidR="00440F12" w:rsidRPr="008644B9" w:rsidRDefault="00440F12" w:rsidP="00440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313">
        <w:rPr>
          <w:rFonts w:ascii="Times New Roman" w:hAnsi="Times New Roman" w:cs="Times New Roman"/>
          <w:b/>
          <w:bCs/>
          <w:sz w:val="24"/>
          <w:szCs w:val="24"/>
        </w:rPr>
        <w:t>профессиональн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77331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40F12" w:rsidRPr="008644B9" w:rsidRDefault="00440F12" w:rsidP="0044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Default="00440F12" w:rsidP="00440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44B9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«___» </w:t>
      </w:r>
      <w:r w:rsidRPr="008644B9">
        <w:rPr>
          <w:rFonts w:ascii="Times New Roman" w:hAnsi="Times New Roman" w:cs="Times New Roman"/>
          <w:sz w:val="24"/>
          <w:szCs w:val="24"/>
        </w:rPr>
        <w:t>_____________ 20__ г.</w:t>
      </w:r>
    </w:p>
    <w:p w:rsidR="00440F12" w:rsidRDefault="00440F12" w:rsidP="00440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12" w:rsidRDefault="00440F12" w:rsidP="00440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12" w:rsidRDefault="00761A9D" w:rsidP="00761A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9D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«Институт дополнительного профессионального образования «Международный финансовый центр»</w:t>
      </w:r>
      <w:r w:rsidR="00E6340A" w:rsidRPr="00E6340A">
        <w:rPr>
          <w:rFonts w:ascii="Times New Roman" w:hAnsi="Times New Roman" w:cs="Times New Roman"/>
          <w:sz w:val="24"/>
          <w:szCs w:val="24"/>
        </w:rPr>
        <w:t xml:space="preserve"> </w:t>
      </w:r>
      <w:r w:rsidR="00E6340A">
        <w:rPr>
          <w:rFonts w:ascii="Times New Roman" w:hAnsi="Times New Roman" w:cs="Times New Roman"/>
          <w:sz w:val="24"/>
          <w:szCs w:val="24"/>
        </w:rPr>
        <w:t xml:space="preserve">действующее </w:t>
      </w:r>
      <w:r w:rsidR="00E6340A" w:rsidRPr="00015262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E6340A">
        <w:rPr>
          <w:rFonts w:ascii="Times New Roman" w:hAnsi="Times New Roman" w:cs="Times New Roman"/>
          <w:sz w:val="24"/>
          <w:szCs w:val="24"/>
        </w:rPr>
        <w:t xml:space="preserve">21 марта  2011г. </w:t>
      </w:r>
      <w:r w:rsidR="00E6340A" w:rsidRPr="00DB4A48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="00E6340A">
        <w:rPr>
          <w:rFonts w:ascii="Times New Roman" w:hAnsi="Times New Roman" w:cs="Times New Roman"/>
          <w:sz w:val="24"/>
          <w:szCs w:val="24"/>
        </w:rPr>
        <w:t xml:space="preserve">028452, выданной Департаментом  образования города Москвы,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34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лице ректора</w:t>
      </w:r>
      <w:r w:rsidR="00554344">
        <w:rPr>
          <w:rFonts w:ascii="Times New Roman" w:hAnsi="Times New Roman" w:cs="Times New Roman"/>
          <w:sz w:val="24"/>
          <w:szCs w:val="24"/>
        </w:rPr>
        <w:t xml:space="preserve"> </w:t>
      </w:r>
      <w:r w:rsidRPr="00761A9D">
        <w:rPr>
          <w:rFonts w:ascii="Times New Roman" w:hAnsi="Times New Roman" w:cs="Times New Roman"/>
          <w:bCs/>
          <w:color w:val="333333"/>
          <w:sz w:val="24"/>
          <w:szCs w:val="24"/>
        </w:rPr>
        <w:t>Кирюхова Петра Эдуардовича</w:t>
      </w:r>
      <w:r w:rsidR="00554344">
        <w:rPr>
          <w:rFonts w:ascii="Times New Roman" w:hAnsi="Times New Roman" w:cs="Times New Roman"/>
          <w:sz w:val="24"/>
          <w:szCs w:val="24"/>
        </w:rPr>
        <w:t>, 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 Устава, </w:t>
      </w:r>
      <w:r w:rsidR="00440F12" w:rsidRPr="00015262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272B45">
        <w:rPr>
          <w:rFonts w:ascii="Times New Roman" w:hAnsi="Times New Roman"/>
          <w:sz w:val="24"/>
          <w:szCs w:val="24"/>
        </w:rPr>
        <w:t>и _________________</w:t>
      </w:r>
      <w:r w:rsidR="00440F12">
        <w:rPr>
          <w:rFonts w:ascii="Times New Roman" w:hAnsi="Times New Roman"/>
          <w:sz w:val="24"/>
          <w:szCs w:val="24"/>
        </w:rPr>
        <w:t>, именуемое</w:t>
      </w:r>
      <w:r w:rsidR="00440F12" w:rsidRPr="00015262">
        <w:rPr>
          <w:rFonts w:ascii="Times New Roman" w:hAnsi="Times New Roman"/>
          <w:sz w:val="24"/>
          <w:szCs w:val="24"/>
        </w:rPr>
        <w:t xml:space="preserve"> в дальнейшем «Заказчик», </w:t>
      </w:r>
      <w:r w:rsidR="00440F12" w:rsidRPr="00015262">
        <w:rPr>
          <w:rStyle w:val="apple-converted-space"/>
          <w:rFonts w:ascii="Times New Roman" w:hAnsi="Times New Roman"/>
          <w:b/>
          <w:bCs/>
          <w:color w:val="222222"/>
          <w:shd w:val="clear" w:color="auto" w:fill="FFFFFF"/>
        </w:rPr>
        <w:t> </w:t>
      </w:r>
      <w:r w:rsidR="00440F12" w:rsidRPr="00015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</w:t>
      </w:r>
      <w:r w:rsidR="00440F12" w:rsidRPr="00015262">
        <w:rPr>
          <w:rFonts w:ascii="Times New Roman" w:hAnsi="Times New Roman"/>
          <w:sz w:val="24"/>
          <w:szCs w:val="24"/>
        </w:rPr>
        <w:t xml:space="preserve">лице </w:t>
      </w:r>
      <w:r w:rsidR="00272B45">
        <w:rPr>
          <w:rFonts w:ascii="Times New Roman" w:hAnsi="Times New Roman"/>
          <w:sz w:val="24"/>
          <w:szCs w:val="24"/>
        </w:rPr>
        <w:t>________________________________________</w:t>
      </w:r>
      <w:r w:rsidR="00440F12" w:rsidRPr="005048E4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440F12" w:rsidRPr="00015262">
        <w:rPr>
          <w:rFonts w:ascii="Times New Roman" w:hAnsi="Times New Roman"/>
          <w:sz w:val="24"/>
          <w:szCs w:val="24"/>
        </w:rPr>
        <w:t xml:space="preserve">, </w:t>
      </w:r>
      <w:r w:rsidR="00440F12" w:rsidRPr="005048E4">
        <w:rPr>
          <w:rFonts w:ascii="Times New Roman" w:hAnsi="Times New Roman"/>
          <w:sz w:val="24"/>
          <w:szCs w:val="24"/>
        </w:rPr>
        <w:t xml:space="preserve"> совместно</w:t>
      </w:r>
      <w:r w:rsidR="00440F12" w:rsidRPr="00015262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заключили настоящий Договор о нижеследующем: </w:t>
      </w:r>
    </w:p>
    <w:p w:rsidR="00440F12" w:rsidRDefault="00440F12" w:rsidP="00440F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Pr="008644B9" w:rsidRDefault="00440F12" w:rsidP="00440F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Pr="00B82AFC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B82AF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40F12" w:rsidRDefault="00440F12" w:rsidP="0044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Исполнитель обязуется </w:t>
      </w:r>
      <w:r w:rsidR="004F66F5">
        <w:rPr>
          <w:rFonts w:ascii="Times New Roman" w:hAnsi="Times New Roman"/>
          <w:sz w:val="24"/>
          <w:szCs w:val="24"/>
        </w:rPr>
        <w:t xml:space="preserve">оказать </w:t>
      </w:r>
      <w:r>
        <w:rPr>
          <w:rFonts w:ascii="Times New Roman" w:hAnsi="Times New Roman"/>
          <w:sz w:val="24"/>
          <w:szCs w:val="24"/>
        </w:rPr>
        <w:t>образовательн</w:t>
      </w:r>
      <w:r w:rsidR="004F66F5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4F66F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B50">
        <w:rPr>
          <w:rFonts w:ascii="Times New Roman" w:hAnsi="Times New Roman"/>
          <w:sz w:val="24"/>
        </w:rPr>
        <w:t>по повышени</w:t>
      </w:r>
      <w:r w:rsidR="004F66F5">
        <w:rPr>
          <w:rFonts w:ascii="Times New Roman" w:hAnsi="Times New Roman"/>
          <w:sz w:val="24"/>
        </w:rPr>
        <w:t>ю</w:t>
      </w:r>
      <w:r w:rsidRPr="00794B50">
        <w:rPr>
          <w:rFonts w:ascii="Times New Roman" w:hAnsi="Times New Roman"/>
          <w:sz w:val="24"/>
        </w:rPr>
        <w:t xml:space="preserve"> квалификации </w:t>
      </w:r>
      <w:r>
        <w:rPr>
          <w:rFonts w:ascii="Times New Roman" w:hAnsi="Times New Roman"/>
          <w:sz w:val="24"/>
          <w:szCs w:val="24"/>
        </w:rPr>
        <w:t xml:space="preserve">по дополнительной профессиональной программе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0AE7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2E9C">
        <w:rPr>
          <w:rFonts w:ascii="Times New Roman" w:hAnsi="Times New Roman"/>
          <w:sz w:val="24"/>
          <w:szCs w:val="24"/>
        </w:rPr>
        <w:t>лицам, указанным в приложении № 1 к Договору (далее – Слушатели)</w:t>
      </w:r>
      <w:r w:rsidRPr="00001BF7">
        <w:rPr>
          <w:rFonts w:ascii="Times New Roman" w:hAnsi="Times New Roman"/>
          <w:sz w:val="24"/>
          <w:szCs w:val="24"/>
        </w:rPr>
        <w:t xml:space="preserve">, </w:t>
      </w:r>
      <w:r w:rsidRPr="00001BF7">
        <w:rPr>
          <w:rFonts w:ascii="Times New Roman" w:hAnsi="Times New Roman"/>
          <w:sz w:val="24"/>
        </w:rPr>
        <w:t xml:space="preserve">форма обучения – </w:t>
      </w:r>
      <w:r w:rsidRPr="00A453B0">
        <w:rPr>
          <w:rFonts w:ascii="Times New Roman" w:hAnsi="Times New Roman"/>
          <w:sz w:val="24"/>
        </w:rPr>
        <w:t>заочная, с применением дистанционных технологий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учебным</w:t>
      </w:r>
      <w:r w:rsidRPr="00001BF7">
        <w:rPr>
          <w:rFonts w:ascii="Times New Roman" w:hAnsi="Times New Roman"/>
          <w:sz w:val="24"/>
          <w:szCs w:val="24"/>
        </w:rPr>
        <w:t xml:space="preserve"> планом и образовательной программой Исполнителя</w:t>
      </w:r>
      <w:r w:rsidR="004F66F5">
        <w:rPr>
          <w:rFonts w:ascii="Times New Roman" w:hAnsi="Times New Roman"/>
          <w:sz w:val="24"/>
          <w:szCs w:val="24"/>
        </w:rPr>
        <w:t>,</w:t>
      </w:r>
      <w:r w:rsidR="004F66F5" w:rsidRPr="004F66F5">
        <w:rPr>
          <w:rFonts w:ascii="Times New Roman" w:hAnsi="Times New Roman"/>
          <w:sz w:val="24"/>
          <w:szCs w:val="24"/>
        </w:rPr>
        <w:t xml:space="preserve"> </w:t>
      </w:r>
      <w:r w:rsidR="004F66F5">
        <w:rPr>
          <w:rFonts w:ascii="Times New Roman" w:hAnsi="Times New Roman"/>
          <w:sz w:val="24"/>
          <w:szCs w:val="24"/>
        </w:rPr>
        <w:t xml:space="preserve">а Заказчик обязуется оплатить оказанные образовательные </w:t>
      </w:r>
      <w:r w:rsidR="004F66F5" w:rsidRPr="004C1F59">
        <w:rPr>
          <w:rFonts w:ascii="Times New Roman" w:hAnsi="Times New Roman"/>
          <w:sz w:val="24"/>
          <w:szCs w:val="24"/>
        </w:rPr>
        <w:t>услуг</w:t>
      </w:r>
      <w:r w:rsidR="004F66F5">
        <w:rPr>
          <w:rFonts w:ascii="Times New Roman" w:hAnsi="Times New Roman"/>
          <w:sz w:val="24"/>
          <w:szCs w:val="24"/>
        </w:rPr>
        <w:t>и.</w:t>
      </w:r>
    </w:p>
    <w:p w:rsidR="00440F12" w:rsidRDefault="00440F12" w:rsidP="00440F1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3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773313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составляет </w:t>
      </w:r>
      <w:r w:rsidR="00272B45">
        <w:rPr>
          <w:rFonts w:ascii="Times New Roman" w:hAnsi="Times New Roman" w:cs="Times New Roman"/>
          <w:sz w:val="24"/>
          <w:szCs w:val="24"/>
        </w:rPr>
        <w:t>_____</w:t>
      </w:r>
      <w:r w:rsidRPr="00773313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12" w:rsidRPr="00E42E8D" w:rsidRDefault="00440F12" w:rsidP="00440F12">
      <w:pPr>
        <w:suppressAutoHyphens/>
        <w:autoSpaceDE w:val="0"/>
        <w:spacing w:after="0" w:line="240" w:lineRule="auto"/>
        <w:ind w:firstLine="702"/>
        <w:jc w:val="both"/>
        <w:rPr>
          <w:rFonts w:ascii="Times New Roman" w:hAnsi="Times New Roman"/>
          <w:lang w:eastAsia="zh-CN"/>
        </w:rPr>
      </w:pPr>
      <w:r w:rsidRPr="00E42E8D">
        <w:rPr>
          <w:rFonts w:ascii="Times New Roman" w:hAnsi="Times New Roman"/>
          <w:sz w:val="24"/>
          <w:szCs w:val="24"/>
          <w:lang w:eastAsia="zh-CN"/>
        </w:rPr>
        <w:t>1.3.</w:t>
      </w:r>
      <w:r>
        <w:rPr>
          <w:rFonts w:ascii="Times New Roman" w:hAnsi="Times New Roman"/>
          <w:sz w:val="24"/>
          <w:szCs w:val="24"/>
        </w:rPr>
        <w:t> </w:t>
      </w:r>
      <w:r w:rsidRPr="00E42E8D">
        <w:rPr>
          <w:rFonts w:ascii="Times New Roman" w:hAnsi="Times New Roman"/>
          <w:sz w:val="24"/>
          <w:szCs w:val="24"/>
        </w:rPr>
        <w:t xml:space="preserve">Обучение осуществляется </w:t>
      </w:r>
      <w:r>
        <w:rPr>
          <w:rFonts w:ascii="Times New Roman" w:hAnsi="Times New Roman"/>
          <w:sz w:val="24"/>
          <w:szCs w:val="24"/>
          <w:lang w:eastAsia="zh-CN"/>
        </w:rPr>
        <w:t>потоками в группах. Начало занятий 1 и 15 число каждого месяца. Место проведения</w:t>
      </w:r>
      <w:r w:rsidRPr="00E42E8D">
        <w:rPr>
          <w:rFonts w:ascii="Times New Roman" w:hAnsi="Times New Roman"/>
          <w:sz w:val="24"/>
          <w:szCs w:val="24"/>
          <w:lang w:eastAsia="zh-CN"/>
        </w:rPr>
        <w:t xml:space="preserve"> в г. Москве. </w:t>
      </w:r>
    </w:p>
    <w:p w:rsidR="00440F12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B3">
        <w:rPr>
          <w:rFonts w:ascii="Times New Roman" w:hAnsi="Times New Roman" w:cs="Times New Roman"/>
          <w:sz w:val="24"/>
          <w:szCs w:val="24"/>
        </w:rPr>
        <w:t>1.4. После освоения Слушателем образовательной программы и успешного прохождения итоговой аттестации ему выдается удостоверение о повышении квалификации</w:t>
      </w:r>
      <w:r w:rsidRPr="007A2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7B3">
        <w:rPr>
          <w:rFonts w:ascii="Times New Roman" w:hAnsi="Times New Roman" w:cs="Times New Roman"/>
          <w:sz w:val="24"/>
          <w:szCs w:val="24"/>
        </w:rPr>
        <w:t>установленного Исполнителем образца.</w:t>
      </w:r>
    </w:p>
    <w:p w:rsidR="00440F12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Pr="00B82AFC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B82AFC">
        <w:rPr>
          <w:rFonts w:ascii="Times New Roman" w:hAnsi="Times New Roman" w:cs="Times New Roman"/>
          <w:b/>
          <w:sz w:val="24"/>
          <w:szCs w:val="24"/>
        </w:rPr>
        <w:t>II. Права Исполнителя и Заказчика</w:t>
      </w:r>
    </w:p>
    <w:p w:rsidR="00440F12" w:rsidRPr="000A325E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B3">
        <w:rPr>
          <w:rFonts w:ascii="Times New Roman" w:hAnsi="Times New Roman" w:cs="Times New Roman"/>
          <w:sz w:val="24"/>
          <w:szCs w:val="24"/>
        </w:rPr>
        <w:t>2.1. Исполнитель вправе</w:t>
      </w:r>
      <w:r w:rsidR="002404F9">
        <w:rPr>
          <w:rFonts w:ascii="Times New Roman" w:hAnsi="Times New Roman" w:cs="Times New Roman"/>
          <w:sz w:val="24"/>
          <w:szCs w:val="24"/>
        </w:rPr>
        <w:t xml:space="preserve"> с</w:t>
      </w:r>
      <w:r w:rsidRPr="007A27B3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40F12" w:rsidRDefault="00440F12" w:rsidP="00440F12">
      <w:pPr>
        <w:pStyle w:val="210"/>
        <w:ind w:firstLine="720"/>
        <w:rPr>
          <w:szCs w:val="24"/>
        </w:rPr>
      </w:pPr>
      <w:r w:rsidRPr="007A27B3">
        <w:rPr>
          <w:szCs w:val="24"/>
        </w:rPr>
        <w:t>2.2.</w:t>
      </w:r>
      <w:r>
        <w:rPr>
          <w:szCs w:val="24"/>
        </w:rPr>
        <w:t> </w:t>
      </w:r>
      <w:r w:rsidRPr="007A27B3">
        <w:rPr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A27B3">
          <w:rPr>
            <w:szCs w:val="24"/>
          </w:rPr>
          <w:t>разделом I</w:t>
        </w:r>
      </w:hyperlink>
      <w:r w:rsidRPr="007A27B3">
        <w:rPr>
          <w:szCs w:val="24"/>
        </w:rPr>
        <w:t xml:space="preserve"> настоящего Договора.</w:t>
      </w:r>
    </w:p>
    <w:p w:rsidR="00440F12" w:rsidRDefault="00440F12" w:rsidP="00440F12">
      <w:pPr>
        <w:pStyle w:val="210"/>
        <w:ind w:firstLine="720"/>
        <w:rPr>
          <w:szCs w:val="24"/>
        </w:rPr>
      </w:pPr>
    </w:p>
    <w:p w:rsidR="00440F12" w:rsidRPr="007A27B3" w:rsidRDefault="00440F12" w:rsidP="00440F12">
      <w:pPr>
        <w:pStyle w:val="210"/>
        <w:ind w:firstLine="720"/>
        <w:rPr>
          <w:szCs w:val="24"/>
        </w:rPr>
      </w:pPr>
    </w:p>
    <w:p w:rsidR="00440F12" w:rsidRPr="00B82AFC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B82AFC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и Заказчика </w:t>
      </w: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B3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B3">
        <w:rPr>
          <w:rFonts w:ascii="Times New Roman" w:hAnsi="Times New Roman" w:cs="Times New Roman"/>
          <w:sz w:val="24"/>
          <w:szCs w:val="24"/>
        </w:rPr>
        <w:t>3.1.1. Зачислить лиц, указанных в приложении № 1 к настоящему Договору, выполнивших установленные законодательством Российской Федерации, Уставом Исполнителя, локальными нормативными актами Исполнителя и настоящим Договором условия приема, в качестве слушателей.</w:t>
      </w:r>
    </w:p>
    <w:p w:rsidR="00440F12" w:rsidRPr="007A27B3" w:rsidRDefault="00440F12" w:rsidP="0044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7B3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A27B3">
          <w:rPr>
            <w:rFonts w:ascii="Times New Roman" w:hAnsi="Times New Roman"/>
            <w:sz w:val="24"/>
            <w:szCs w:val="24"/>
          </w:rPr>
          <w:t>Законом</w:t>
        </w:r>
      </w:hyperlink>
      <w:r w:rsidRPr="007A27B3">
        <w:rPr>
          <w:rFonts w:ascii="Times New Roman" w:hAnsi="Times New Roman"/>
          <w:sz w:val="24"/>
          <w:szCs w:val="24"/>
        </w:rPr>
        <w:t xml:space="preserve"> Российской Федерации от 07.02.1992 № 2300-1 «О защите прав потребителей»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7A27B3">
          <w:rPr>
            <w:rFonts w:ascii="Times New Roman" w:hAnsi="Times New Roman"/>
            <w:sz w:val="24"/>
            <w:szCs w:val="24"/>
          </w:rPr>
          <w:t>законом</w:t>
        </w:r>
      </w:hyperlink>
      <w:r w:rsidRPr="007A27B3">
        <w:rPr>
          <w:rFonts w:ascii="Times New Roman" w:hAnsi="Times New Roman"/>
          <w:sz w:val="24"/>
          <w:szCs w:val="24"/>
        </w:rPr>
        <w:t xml:space="preserve"> 29 декабря 2012 г. № 273-ФЗ «Об образовании в Российской Федерации».</w:t>
      </w:r>
    </w:p>
    <w:p w:rsidR="00440F12" w:rsidRPr="00554344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B3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</w:t>
      </w:r>
      <w:r w:rsidR="002404F9">
        <w:rPr>
          <w:rFonts w:ascii="Times New Roman" w:hAnsi="Times New Roman" w:cs="Times New Roman"/>
          <w:sz w:val="24"/>
          <w:szCs w:val="24"/>
        </w:rPr>
        <w:t>оказание</w:t>
      </w:r>
      <w:r w:rsidR="002404F9" w:rsidRPr="007A27B3">
        <w:rPr>
          <w:rFonts w:ascii="Times New Roman" w:hAnsi="Times New Roman" w:cs="Times New Roman"/>
          <w:sz w:val="24"/>
          <w:szCs w:val="24"/>
        </w:rPr>
        <w:t xml:space="preserve"> </w:t>
      </w:r>
      <w:r w:rsidRPr="007A27B3">
        <w:rPr>
          <w:rFonts w:ascii="Times New Roman" w:hAnsi="Times New Roman" w:cs="Times New Roman"/>
          <w:sz w:val="24"/>
          <w:szCs w:val="24"/>
        </w:rPr>
        <w:t xml:space="preserve">образовательных услуг, предусмотренных </w:t>
      </w:r>
      <w:hyperlink w:anchor="Par72" w:tooltip="Ссылка на текущий документ" w:history="1">
        <w:r w:rsidRPr="007A27B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A27B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</w:t>
      </w:r>
      <w:r w:rsidRPr="00554344">
        <w:rPr>
          <w:rFonts w:ascii="Times New Roman" w:hAnsi="Times New Roman" w:cs="Times New Roman"/>
          <w:sz w:val="24"/>
          <w:szCs w:val="24"/>
        </w:rPr>
        <w:t>соответствии с учебным планом и расписанием занятий Исполнителя.</w:t>
      </w:r>
    </w:p>
    <w:p w:rsidR="00440F12" w:rsidRPr="00554344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44">
        <w:rPr>
          <w:rFonts w:ascii="Times New Roman" w:hAnsi="Times New Roman" w:cs="Times New Roman"/>
          <w:sz w:val="24"/>
          <w:szCs w:val="24"/>
        </w:rPr>
        <w:t xml:space="preserve">3.1.4. Обеспечить Слушателю предусмотренные образовательной программой условия ее </w:t>
      </w:r>
      <w:r w:rsidRPr="00554344">
        <w:rPr>
          <w:rFonts w:ascii="Times New Roman" w:hAnsi="Times New Roman" w:cs="Times New Roman"/>
          <w:sz w:val="24"/>
          <w:szCs w:val="24"/>
        </w:rPr>
        <w:lastRenderedPageBreak/>
        <w:t xml:space="preserve">освоения. </w:t>
      </w:r>
    </w:p>
    <w:p w:rsidR="00440F12" w:rsidRPr="00554344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44">
        <w:rPr>
          <w:rFonts w:ascii="Times New Roman" w:hAnsi="Times New Roman" w:cs="Times New Roman"/>
          <w:sz w:val="24"/>
          <w:szCs w:val="24"/>
        </w:rPr>
        <w:t>3.1.5. Обеспечить учебно-методическое обеспечение учебного процесса с привлечением высококвалифицированных специалистов, утверждение учебных планов и программ</w:t>
      </w:r>
    </w:p>
    <w:p w:rsidR="00440F12" w:rsidRPr="00554344" w:rsidRDefault="00440F12" w:rsidP="00440F12">
      <w:pPr>
        <w:jc w:val="both"/>
        <w:rPr>
          <w:rFonts w:ascii="Times New Roman" w:hAnsi="Times New Roman"/>
          <w:sz w:val="24"/>
          <w:szCs w:val="24"/>
        </w:rPr>
      </w:pPr>
      <w:r w:rsidRPr="00554344">
        <w:rPr>
          <w:rFonts w:ascii="Times New Roman" w:hAnsi="Times New Roman"/>
          <w:sz w:val="24"/>
          <w:szCs w:val="24"/>
        </w:rPr>
        <w:t xml:space="preserve">           3.1.6. После освоения   слушателями образовательной программы и успешного прохождения итоговой аттестации ему выдается документ установленного образца о повышении квалификации</w:t>
      </w: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7A27B3">
        <w:rPr>
          <w:rFonts w:ascii="Times New Roman" w:hAnsi="Times New Roman" w:cs="Times New Roman"/>
          <w:sz w:val="24"/>
          <w:szCs w:val="24"/>
        </w:rPr>
        <w:t>. Принимать от Заказчика плату за образовательные услуги.</w:t>
      </w:r>
      <w:r>
        <w:rPr>
          <w:color w:val="000000"/>
          <w:szCs w:val="24"/>
        </w:rPr>
        <w:br/>
      </w: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B3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440F12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 С</w:t>
      </w:r>
      <w:r w:rsidRPr="008644B9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</w:t>
      </w:r>
      <w:r w:rsidR="002404F9">
        <w:rPr>
          <w:rFonts w:ascii="Times New Roman" w:hAnsi="Times New Roman" w:cs="Times New Roman"/>
          <w:sz w:val="24"/>
          <w:szCs w:val="24"/>
        </w:rPr>
        <w:t>оказываемые</w:t>
      </w:r>
      <w:r w:rsidRPr="0086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8644B9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ar72" w:tooltip="Ссылка на текущий документ" w:history="1">
        <w:r w:rsidRPr="00EE6BB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E6BBA">
        <w:rPr>
          <w:rFonts w:ascii="Times New Roman" w:hAnsi="Times New Roman" w:cs="Times New Roman"/>
          <w:sz w:val="24"/>
          <w:szCs w:val="24"/>
        </w:rPr>
        <w:t xml:space="preserve"> н</w:t>
      </w:r>
      <w:r w:rsidRPr="008644B9">
        <w:rPr>
          <w:rFonts w:ascii="Times New Roman" w:hAnsi="Times New Roman" w:cs="Times New Roman"/>
          <w:sz w:val="24"/>
          <w:szCs w:val="24"/>
        </w:rPr>
        <w:t>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B3">
        <w:rPr>
          <w:rFonts w:ascii="Times New Roman" w:hAnsi="Times New Roman" w:cs="Times New Roman"/>
          <w:sz w:val="24"/>
          <w:szCs w:val="24"/>
        </w:rPr>
        <w:t xml:space="preserve">3.2.2. Обеспечить в срок не позднее 3 (Трех) рабочих дней </w:t>
      </w:r>
      <w:r>
        <w:rPr>
          <w:rFonts w:ascii="Times New Roman" w:hAnsi="Times New Roman" w:cs="Times New Roman"/>
          <w:sz w:val="24"/>
          <w:szCs w:val="24"/>
        </w:rPr>
        <w:t>до начала занятий</w:t>
      </w:r>
      <w:r w:rsidRPr="007A27B3">
        <w:rPr>
          <w:rFonts w:ascii="Times New Roman" w:hAnsi="Times New Roman" w:cs="Times New Roman"/>
          <w:sz w:val="24"/>
          <w:szCs w:val="24"/>
        </w:rPr>
        <w:t xml:space="preserve"> предоставление Слушателями копий дипломов о высшем или среднем профессиональном образовании/выданных учебным заведением</w:t>
      </w:r>
      <w:r w:rsidR="002404F9">
        <w:rPr>
          <w:rFonts w:ascii="Times New Roman" w:hAnsi="Times New Roman" w:cs="Times New Roman"/>
          <w:sz w:val="24"/>
          <w:szCs w:val="24"/>
        </w:rPr>
        <w:t>,</w:t>
      </w:r>
      <w:r w:rsidRPr="007A27B3">
        <w:rPr>
          <w:rFonts w:ascii="Times New Roman" w:hAnsi="Times New Roman" w:cs="Times New Roman"/>
          <w:sz w:val="24"/>
          <w:szCs w:val="24"/>
        </w:rPr>
        <w:t xml:space="preserve"> справок подтверждающих получение высшего/среднего профессионального образования, необходимых для за</w:t>
      </w:r>
      <w:r>
        <w:rPr>
          <w:rFonts w:ascii="Times New Roman" w:hAnsi="Times New Roman" w:cs="Times New Roman"/>
          <w:sz w:val="24"/>
          <w:szCs w:val="24"/>
        </w:rPr>
        <w:t>числения</w:t>
      </w:r>
      <w:r w:rsidRPr="007A2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7A27B3">
        <w:rPr>
          <w:rFonts w:ascii="Times New Roman" w:hAnsi="Times New Roman" w:cs="Times New Roman"/>
          <w:sz w:val="24"/>
          <w:szCs w:val="24"/>
        </w:rPr>
        <w:t>. Использовать выданные Слушателям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 Заказчик,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B3">
        <w:rPr>
          <w:rFonts w:ascii="Times New Roman" w:hAnsi="Times New Roman" w:cs="Times New Roman"/>
          <w:sz w:val="24"/>
          <w:szCs w:val="24"/>
        </w:rPr>
        <w:t>3.2.5. Довести до сведения Слушателей их следующие права, вытекающие из факта направления на обучение:</w:t>
      </w:r>
    </w:p>
    <w:p w:rsidR="00440F12" w:rsidRPr="004F3F7E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3.2.5</w:t>
      </w:r>
      <w:r>
        <w:rPr>
          <w:rFonts w:ascii="Times New Roman" w:hAnsi="Times New Roman" w:cs="Times New Roman"/>
          <w:sz w:val="24"/>
          <w:szCs w:val="24"/>
        </w:rPr>
        <w:t>.1. </w:t>
      </w:r>
      <w:r w:rsidRPr="004F3F7E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F3F7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F3F7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40F12" w:rsidRPr="004F3F7E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3.2.5</w:t>
      </w:r>
      <w:r>
        <w:rPr>
          <w:rFonts w:ascii="Times New Roman" w:hAnsi="Times New Roman" w:cs="Times New Roman"/>
          <w:sz w:val="24"/>
          <w:szCs w:val="24"/>
        </w:rPr>
        <w:t>.2. </w:t>
      </w:r>
      <w:r w:rsidRPr="004F3F7E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440F12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Pr="007A27B3">
        <w:rPr>
          <w:rFonts w:ascii="Times New Roman" w:hAnsi="Times New Roman" w:cs="Times New Roman"/>
          <w:sz w:val="24"/>
          <w:szCs w:val="24"/>
        </w:rPr>
        <w:t>. Не позднее 5 (Пяти) рабочих дней со дня окончания обучения принять услуги путем подписания представленного Исполнителем в двух экземплярах Акта сдачи-приемки оказанных услуг.</w:t>
      </w:r>
    </w:p>
    <w:p w:rsidR="00440F12" w:rsidRDefault="00440F12" w:rsidP="0007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Pr="007A27B3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B82AFC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E706D9" w:rsidRPr="00B82AFC" w:rsidRDefault="00E706D9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F12" w:rsidRPr="005D3D27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B9">
        <w:rPr>
          <w:rFonts w:ascii="Times New Roman" w:hAnsi="Times New Roman" w:cs="Times New Roman"/>
          <w:sz w:val="24"/>
          <w:szCs w:val="24"/>
        </w:rPr>
        <w:t>4.1</w:t>
      </w:r>
      <w:r w:rsidRPr="00BE5C48">
        <w:rPr>
          <w:rFonts w:ascii="Times New Roman" w:hAnsi="Times New Roman" w:cs="Times New Roman"/>
          <w:sz w:val="24"/>
          <w:szCs w:val="24"/>
        </w:rPr>
        <w:t xml:space="preserve">. Полная стоимость платных образовательных услуг за весь период обучения 1 (Одного) Слушателя составляет </w:t>
      </w:r>
      <w:r w:rsidR="00F67BAE">
        <w:rPr>
          <w:rFonts w:ascii="Times New Roman" w:hAnsi="Times New Roman" w:cs="Times New Roman"/>
          <w:sz w:val="24"/>
          <w:szCs w:val="24"/>
        </w:rPr>
        <w:t>________</w:t>
      </w:r>
      <w:r w:rsidRPr="00BE5C48">
        <w:rPr>
          <w:rFonts w:ascii="Times New Roman" w:hAnsi="Times New Roman" w:cs="Times New Roman"/>
          <w:sz w:val="24"/>
          <w:szCs w:val="24"/>
        </w:rPr>
        <w:t xml:space="preserve"> (</w:t>
      </w:r>
      <w:r w:rsidR="00F67BAE">
        <w:rPr>
          <w:rFonts w:ascii="Times New Roman" w:hAnsi="Times New Roman" w:cs="Times New Roman"/>
          <w:sz w:val="24"/>
          <w:szCs w:val="24"/>
        </w:rPr>
        <w:t>______________</w:t>
      </w:r>
      <w:r w:rsidRPr="00BE5C48">
        <w:rPr>
          <w:rFonts w:ascii="Times New Roman" w:hAnsi="Times New Roman" w:cs="Times New Roman"/>
          <w:sz w:val="24"/>
          <w:szCs w:val="24"/>
        </w:rPr>
        <w:t>)</w:t>
      </w:r>
      <w:r w:rsidRPr="00BE5C48">
        <w:rPr>
          <w:rFonts w:ascii="Times New Roman" w:hAnsi="Times New Roman"/>
          <w:sz w:val="24"/>
          <w:szCs w:val="24"/>
        </w:rPr>
        <w:t xml:space="preserve"> рублей 00 копеек </w:t>
      </w:r>
      <w:r w:rsidRPr="00BE5C48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подп. 14 п. 2 ст.149 Налогового кодекса Российской Федерации).</w:t>
      </w:r>
    </w:p>
    <w:p w:rsidR="00440F12" w:rsidRPr="00940237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 xml:space="preserve">4.2. Общая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 w:rsidRPr="005D3D27">
        <w:rPr>
          <w:rFonts w:ascii="Times New Roman" w:hAnsi="Times New Roman" w:cs="Times New Roman"/>
          <w:sz w:val="24"/>
          <w:szCs w:val="24"/>
        </w:rPr>
        <w:t xml:space="preserve"> услуг по обучению </w:t>
      </w:r>
      <w:r>
        <w:rPr>
          <w:rFonts w:ascii="Times New Roman" w:hAnsi="Times New Roman" w:cs="Times New Roman"/>
          <w:sz w:val="24"/>
          <w:szCs w:val="24"/>
        </w:rPr>
        <w:t>определяется ежемесячно  в соответствие  с количеством слушателей направленных на обучение</w:t>
      </w:r>
      <w:r w:rsidRPr="005E0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приложения</w:t>
      </w:r>
      <w:r w:rsidRPr="00802E9C">
        <w:rPr>
          <w:rFonts w:ascii="Times New Roman" w:hAnsi="Times New Roman"/>
          <w:sz w:val="24"/>
          <w:szCs w:val="24"/>
        </w:rPr>
        <w:t xml:space="preserve"> № 1</w:t>
      </w:r>
      <w:r w:rsidRPr="005D3D27">
        <w:rPr>
          <w:rFonts w:ascii="Times New Roman" w:hAnsi="Times New Roman" w:cs="Times New Roman"/>
          <w:sz w:val="24"/>
          <w:szCs w:val="24"/>
        </w:rPr>
        <w:t xml:space="preserve">. НДС не облагается на </w:t>
      </w:r>
      <w:r w:rsidRPr="00940237">
        <w:rPr>
          <w:rFonts w:ascii="Times New Roman" w:hAnsi="Times New Roman" w:cs="Times New Roman"/>
          <w:sz w:val="24"/>
          <w:szCs w:val="24"/>
        </w:rPr>
        <w:t>основании подп. 14 п. 2 ст.149 Налогового кодекса Российской Федерации.  Указанная цена является твердой и определяется на весь срок действия настоящего Договора.</w:t>
      </w:r>
    </w:p>
    <w:p w:rsidR="00440F12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237">
        <w:rPr>
          <w:rFonts w:ascii="Times New Roman" w:hAnsi="Times New Roman" w:cs="Times New Roman"/>
          <w:sz w:val="24"/>
          <w:szCs w:val="24"/>
        </w:rPr>
        <w:t>4.3. Заказчик на основании выставленного Исполнителем счета оплачивает аванс в размере 100% общей стоимости ус</w:t>
      </w:r>
      <w:r>
        <w:rPr>
          <w:rFonts w:ascii="Times New Roman" w:hAnsi="Times New Roman" w:cs="Times New Roman"/>
          <w:sz w:val="24"/>
          <w:szCs w:val="24"/>
        </w:rPr>
        <w:t xml:space="preserve">луг по обучению, </w:t>
      </w:r>
      <w:r w:rsidRPr="00940237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>направления на обучение слушателей</w:t>
      </w:r>
      <w:r w:rsidRPr="00940237">
        <w:rPr>
          <w:rFonts w:ascii="Times New Roman" w:hAnsi="Times New Roman" w:cs="Times New Roman"/>
          <w:sz w:val="24"/>
          <w:szCs w:val="24"/>
        </w:rPr>
        <w:t>, но не позднее даты завершения обучения, путем перечисления денежных средств на лицевой счет Исполнителя. Датой оплаты считается дата зачисления денежных средств на лицевой счет Исполнителя.</w:t>
      </w:r>
    </w:p>
    <w:p w:rsidR="00440F12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Pr="00940237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B82AF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54344" w:rsidRPr="00B82AFC" w:rsidRDefault="00554344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F12" w:rsidRPr="00AB3384" w:rsidRDefault="00440F12" w:rsidP="0044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84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</w:t>
      </w:r>
      <w:r w:rsidRPr="004B5241">
        <w:rPr>
          <w:rFonts w:ascii="Times New Roman" w:hAnsi="Times New Roman"/>
          <w:sz w:val="24"/>
          <w:szCs w:val="24"/>
        </w:rPr>
        <w:t xml:space="preserve">могут быть </w:t>
      </w:r>
      <w:r w:rsidRPr="00AB3384">
        <w:rPr>
          <w:rFonts w:ascii="Times New Roman" w:hAnsi="Times New Roman"/>
          <w:sz w:val="24"/>
          <w:szCs w:val="24"/>
        </w:rPr>
        <w:t>изменены, за исключением случаев, предусмотренных законодательством Российской Федерации.</w:t>
      </w:r>
    </w:p>
    <w:p w:rsidR="00440F12" w:rsidRPr="004B5241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41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Сторон, в судебном порядке, а также в случае одностороннего отказа любой из Сторон от исполнения Договора по основаниям, предусмотренными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B5241">
        <w:rPr>
          <w:rFonts w:ascii="Times New Roman" w:hAnsi="Times New Roman" w:cs="Times New Roman"/>
          <w:sz w:val="24"/>
          <w:szCs w:val="24"/>
        </w:rPr>
        <w:t>Договором.</w:t>
      </w:r>
    </w:p>
    <w:p w:rsidR="00440F12" w:rsidRDefault="00440F12" w:rsidP="0044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D66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5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40F12" w:rsidRDefault="00440F12" w:rsidP="0044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0F12" w:rsidRDefault="00440F12" w:rsidP="0044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F12" w:rsidRPr="008644B9" w:rsidRDefault="00440F12" w:rsidP="00440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F12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 w:rsidRPr="00B82AFC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Заказчика </w:t>
      </w:r>
    </w:p>
    <w:p w:rsidR="00554344" w:rsidRPr="00B82AFC" w:rsidRDefault="00554344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F12" w:rsidRPr="008644B9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B9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44B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40F12" w:rsidRDefault="00440F12" w:rsidP="0044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8644B9">
        <w:rPr>
          <w:rFonts w:ascii="Times New Roman" w:hAnsi="Times New Roman" w:cs="Times New Roman"/>
          <w:sz w:val="24"/>
          <w:szCs w:val="24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40F12" w:rsidRPr="00557DA1" w:rsidRDefault="00440F12" w:rsidP="0044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557DA1"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Заказчиком обязательств по оплате услуг, Исполнитель вправе потребовать уплату неустойки в виде пеней. Неустойка начисляются за каждый день просрочки исполнения обязательства,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57DA1">
        <w:rPr>
          <w:rFonts w:ascii="Times New Roman" w:hAnsi="Times New Roman" w:cs="Times New Roman"/>
          <w:sz w:val="24"/>
          <w:szCs w:val="24"/>
        </w:rPr>
        <w:t>Договором срока оплаты обучения, в размере 0,</w:t>
      </w:r>
      <w:r w:rsidR="002404F9">
        <w:rPr>
          <w:rFonts w:ascii="Times New Roman" w:hAnsi="Times New Roman" w:cs="Times New Roman"/>
          <w:sz w:val="24"/>
          <w:szCs w:val="24"/>
        </w:rPr>
        <w:t>1</w:t>
      </w:r>
      <w:r w:rsidRPr="00557DA1">
        <w:rPr>
          <w:rFonts w:ascii="Times New Roman" w:hAnsi="Times New Roman" w:cs="Times New Roman"/>
          <w:sz w:val="24"/>
          <w:szCs w:val="24"/>
        </w:rPr>
        <w:t>% от несвоевременно оплаченной суммы.</w:t>
      </w:r>
    </w:p>
    <w:p w:rsidR="00440F12" w:rsidRDefault="00440F12" w:rsidP="00440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Pr="008644B9" w:rsidRDefault="00440F12" w:rsidP="00440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 w:rsidRPr="00B82AFC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E706D9" w:rsidRPr="00B82AFC" w:rsidRDefault="00E706D9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F12" w:rsidRDefault="00440F12" w:rsidP="000D7B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4B9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r w:rsidRPr="00557DA1">
        <w:rPr>
          <w:rFonts w:ascii="Times New Roman" w:hAnsi="Times New Roman" w:cs="Times New Roman"/>
          <w:sz w:val="24"/>
          <w:szCs w:val="24"/>
        </w:rPr>
        <w:t xml:space="preserve">до </w:t>
      </w:r>
      <w:r w:rsidR="000D7B4A" w:rsidRPr="000D7B4A">
        <w:rPr>
          <w:rFonts w:ascii="Times New Roman" w:hAnsi="Times New Roman" w:cs="Times New Roman"/>
          <w:sz w:val="24"/>
          <w:szCs w:val="24"/>
        </w:rPr>
        <w:t>полного выполнения Сторонами своих обязательств по Договору</w:t>
      </w:r>
      <w:r w:rsidR="000D7B4A">
        <w:rPr>
          <w:rFonts w:ascii="Times New Roman" w:hAnsi="Times New Roman" w:cs="Times New Roman"/>
          <w:sz w:val="24"/>
          <w:szCs w:val="24"/>
        </w:rPr>
        <w:t>.</w:t>
      </w:r>
    </w:p>
    <w:p w:rsidR="00440F12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F12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AFC">
        <w:rPr>
          <w:rFonts w:ascii="Times New Roman" w:hAnsi="Times New Roman" w:cs="Times New Roman"/>
          <w:b/>
          <w:sz w:val="24"/>
          <w:szCs w:val="24"/>
        </w:rPr>
        <w:t>VIII. Дополнительные условия</w:t>
      </w:r>
    </w:p>
    <w:p w:rsidR="00E706D9" w:rsidRPr="00B82AFC" w:rsidRDefault="00E706D9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F12" w:rsidRDefault="00440F12" w:rsidP="00554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D140E">
        <w:rPr>
          <w:rFonts w:ascii="Times New Roman" w:hAnsi="Times New Roman"/>
          <w:sz w:val="24"/>
          <w:szCs w:val="24"/>
        </w:rPr>
        <w:t>.1. Условия</w:t>
      </w:r>
      <w:r>
        <w:rPr>
          <w:rFonts w:ascii="Times New Roman" w:hAnsi="Times New Roman"/>
          <w:sz w:val="24"/>
          <w:szCs w:val="24"/>
        </w:rPr>
        <w:t>ми</w:t>
      </w:r>
      <w:r w:rsidRPr="00BD140E">
        <w:rPr>
          <w:rFonts w:ascii="Times New Roman" w:hAnsi="Times New Roman"/>
          <w:sz w:val="24"/>
          <w:szCs w:val="24"/>
        </w:rPr>
        <w:t xml:space="preserve"> приема на обучение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BD140E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440F12" w:rsidRDefault="00440F12" w:rsidP="00554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BD140E">
        <w:rPr>
          <w:rFonts w:ascii="Times New Roman" w:hAnsi="Times New Roman"/>
          <w:sz w:val="24"/>
          <w:szCs w:val="24"/>
        </w:rPr>
        <w:t xml:space="preserve">аличие у Слушателя </w:t>
      </w:r>
      <w:r>
        <w:rPr>
          <w:rFonts w:ascii="Times New Roman" w:hAnsi="Times New Roman"/>
          <w:sz w:val="24"/>
          <w:szCs w:val="24"/>
        </w:rPr>
        <w:t>среднего профессионального и (или) высшего образования либо получение Слушателем среднего профессионального и (или) высшего образования;</w:t>
      </w:r>
    </w:p>
    <w:p w:rsidR="00440F12" w:rsidRDefault="00440F12" w:rsidP="005543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D140E">
        <w:rPr>
          <w:rFonts w:ascii="Times New Roman" w:hAnsi="Times New Roman"/>
          <w:sz w:val="24"/>
          <w:szCs w:val="24"/>
        </w:rPr>
        <w:t>.2. В случае, если Слушатель не явится в назначенный день на итоговую аттестацию по уважительной причине, ему по письменному заявлению может быть назначена повторная итоговая аттестация.</w:t>
      </w:r>
    </w:p>
    <w:p w:rsidR="00440F12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</w:p>
    <w:p w:rsidR="00440F12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F12" w:rsidRPr="00B82AFC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AF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82AF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40F12" w:rsidRPr="008644B9" w:rsidRDefault="00440F12" w:rsidP="00440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8644B9">
        <w:rPr>
          <w:rFonts w:ascii="Times New Roman" w:hAnsi="Times New Roman" w:cs="Times New Roman"/>
          <w:sz w:val="24"/>
          <w:szCs w:val="24"/>
        </w:rPr>
        <w:t xml:space="preserve">. Под </w:t>
      </w:r>
      <w:r w:rsidRPr="00F530DC">
        <w:rPr>
          <w:rFonts w:ascii="Times New Roman" w:hAnsi="Times New Roman" w:cs="Times New Roman"/>
          <w:sz w:val="24"/>
          <w:szCs w:val="24"/>
        </w:rPr>
        <w:t>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440F12" w:rsidRPr="008644B9" w:rsidRDefault="00440F12" w:rsidP="0044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8644B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644B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0F12" w:rsidRPr="008644B9" w:rsidRDefault="00440F12" w:rsidP="0044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8644B9">
        <w:rPr>
          <w:rFonts w:ascii="Times New Roman" w:hAnsi="Times New Roman" w:cs="Times New Roman"/>
          <w:sz w:val="24"/>
          <w:szCs w:val="24"/>
        </w:rPr>
        <w:t xml:space="preserve">. Изменения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644B9">
        <w:rPr>
          <w:rFonts w:ascii="Times New Roman" w:hAnsi="Times New Roman" w:cs="Times New Roman"/>
          <w:sz w:val="24"/>
          <w:szCs w:val="24"/>
        </w:rPr>
        <w:t>Договора оформляются дополнительными соглашениями к Договору.</w:t>
      </w:r>
    </w:p>
    <w:p w:rsidR="00440F12" w:rsidRPr="008644B9" w:rsidRDefault="00440F12" w:rsidP="0044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12" w:rsidRPr="00B82AFC" w:rsidRDefault="00440F12" w:rsidP="00440F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 w:rsidRPr="00B82AFC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tbl>
      <w:tblPr>
        <w:tblpPr w:leftFromText="180" w:rightFromText="180" w:vertAnchor="text" w:horzAnchor="margin" w:tblpXSpec="righ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761A9D" w:rsidRPr="003E4599" w:rsidTr="003E4599">
        <w:trPr>
          <w:trHeight w:val="295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A9D" w:rsidRPr="003E4599" w:rsidRDefault="00761A9D" w:rsidP="003E4599">
            <w:pPr>
              <w:pStyle w:val="af7"/>
              <w:spacing w:before="0" w:after="0"/>
              <w:ind w:left="0" w:right="0"/>
              <w:jc w:val="both"/>
              <w:rPr>
                <w:b/>
                <w:sz w:val="24"/>
              </w:rPr>
            </w:pPr>
          </w:p>
          <w:p w:rsidR="00761A9D" w:rsidRPr="003E4599" w:rsidRDefault="00761A9D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  <w:r w:rsidRPr="003E4599">
              <w:rPr>
                <w:b/>
                <w:sz w:val="24"/>
              </w:rPr>
              <w:t>ИСПОЛНИТЕЛЬ:</w:t>
            </w:r>
            <w:r w:rsidRPr="003E4599">
              <w:rPr>
                <w:sz w:val="24"/>
              </w:rPr>
              <w:t xml:space="preserve"> Автономная некоммерческая организация «Институт </w:t>
            </w:r>
            <w:r w:rsidRPr="003E4599">
              <w:rPr>
                <w:sz w:val="24"/>
              </w:rPr>
              <w:lastRenderedPageBreak/>
              <w:t>дополнительного профессионального образования «Международный финансовый центр»</w:t>
            </w:r>
          </w:p>
        </w:tc>
      </w:tr>
      <w:tr w:rsidR="00761A9D" w:rsidRPr="003E4599" w:rsidTr="003E4599">
        <w:trPr>
          <w:trHeight w:val="279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A9D" w:rsidRPr="003E4599" w:rsidRDefault="00761A9D" w:rsidP="003E4599">
            <w:pPr>
              <w:pStyle w:val="af7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  <w:tr w:rsidR="00761A9D" w:rsidRPr="003E4599" w:rsidTr="003E4599">
        <w:trPr>
          <w:trHeight w:val="295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A9D" w:rsidRPr="003E4599" w:rsidRDefault="00761A9D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  <w:r w:rsidRPr="003E4599">
              <w:rPr>
                <w:sz w:val="24"/>
              </w:rPr>
              <w:t>Адрес: 107023, г. Москва, ул. Буженинова, д.30, стр.1</w:t>
            </w:r>
          </w:p>
        </w:tc>
      </w:tr>
      <w:tr w:rsidR="00761A9D" w:rsidRPr="003E4599" w:rsidTr="003E4599">
        <w:trPr>
          <w:trHeight w:val="279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A9D" w:rsidRPr="003E4599" w:rsidRDefault="00761A9D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</w:p>
        </w:tc>
      </w:tr>
      <w:tr w:rsidR="00761A9D" w:rsidRPr="003E4599" w:rsidTr="003E4599">
        <w:trPr>
          <w:trHeight w:val="279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A9D" w:rsidRPr="003E4599" w:rsidRDefault="00761A9D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  <w:r w:rsidRPr="003E4599">
              <w:rPr>
                <w:sz w:val="24"/>
              </w:rPr>
              <w:t>ИНН   КПП 7718566420 771801001</w:t>
            </w:r>
          </w:p>
        </w:tc>
      </w:tr>
      <w:tr w:rsidR="00761A9D" w:rsidRPr="003E4599" w:rsidTr="003E4599">
        <w:trPr>
          <w:trHeight w:val="295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A9D" w:rsidRDefault="00761A9D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  <w:r w:rsidRPr="003E4599">
              <w:rPr>
                <w:sz w:val="24"/>
              </w:rPr>
              <w:t xml:space="preserve">Банковские реквизиты:  </w:t>
            </w:r>
            <w:r w:rsidR="002D6960" w:rsidRPr="003E4599">
              <w:rPr>
                <w:sz w:val="24"/>
              </w:rPr>
              <w:br/>
              <w:t>Банк: ИКБ "ОЛМА - Банк" (ООО), г. Москва</w:t>
            </w:r>
            <w:r w:rsidR="002D6960" w:rsidRPr="003E4599">
              <w:rPr>
                <w:sz w:val="24"/>
              </w:rPr>
              <w:br/>
              <w:t>Расчетный счет: 40703810100000000022</w:t>
            </w:r>
            <w:r w:rsidR="002D6960" w:rsidRPr="003E4599">
              <w:rPr>
                <w:sz w:val="24"/>
              </w:rPr>
              <w:br/>
              <w:t>БИК: 044585295</w:t>
            </w:r>
            <w:r w:rsidR="002D6960" w:rsidRPr="003E4599">
              <w:rPr>
                <w:sz w:val="24"/>
              </w:rPr>
              <w:br/>
              <w:t>Кор. счет: 30101810900000000295</w:t>
            </w:r>
          </w:p>
          <w:p w:rsidR="00074E8B" w:rsidRDefault="00074E8B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</w:p>
          <w:p w:rsidR="00074E8B" w:rsidRDefault="00074E8B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</w:p>
          <w:p w:rsidR="00074E8B" w:rsidRDefault="00074E8B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</w:p>
          <w:p w:rsidR="00074E8B" w:rsidRDefault="00074E8B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</w:p>
          <w:p w:rsidR="00074E8B" w:rsidRPr="003E4599" w:rsidRDefault="00074E8B" w:rsidP="003E4599">
            <w:pPr>
              <w:pStyle w:val="af7"/>
              <w:spacing w:before="0" w:after="0"/>
              <w:ind w:left="0" w:right="0"/>
              <w:rPr>
                <w:sz w:val="24"/>
              </w:rPr>
            </w:pPr>
          </w:p>
        </w:tc>
      </w:tr>
    </w:tbl>
    <w:p w:rsidR="00761A9D" w:rsidRDefault="00761A9D" w:rsidP="00440F12">
      <w:pPr>
        <w:spacing w:before="100" w:beforeAutospacing="1" w:after="0" w:line="240" w:lineRule="auto"/>
        <w:rPr>
          <w:b/>
          <w:sz w:val="24"/>
        </w:rPr>
      </w:pPr>
    </w:p>
    <w:p w:rsidR="00440F12" w:rsidRPr="005048E4" w:rsidRDefault="00440F12" w:rsidP="00440F1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</w:rPr>
        <w:t>ЗАКАЗЧИК:</w:t>
      </w:r>
      <w:r>
        <w:rPr>
          <w:sz w:val="24"/>
        </w:rPr>
        <w:t xml:space="preserve">  </w:t>
      </w:r>
      <w:r w:rsidRPr="005048E4">
        <w:rPr>
          <w:rFonts w:ascii="Times New Roman" w:hAnsi="Times New Roman"/>
          <w:sz w:val="24"/>
          <w:szCs w:val="24"/>
        </w:rPr>
        <w:t xml:space="preserve"> </w:t>
      </w:r>
    </w:p>
    <w:p w:rsidR="00440F12" w:rsidRDefault="00440F12" w:rsidP="00440F12">
      <w:pPr>
        <w:pStyle w:val="af7"/>
        <w:spacing w:before="0" w:after="0"/>
        <w:ind w:left="0" w:right="0"/>
        <w:jc w:val="both"/>
        <w:rPr>
          <w:sz w:val="24"/>
        </w:rPr>
      </w:pPr>
    </w:p>
    <w:p w:rsidR="00074E8B" w:rsidRDefault="00272B45" w:rsidP="00074E8B">
      <w:pPr>
        <w:pStyle w:val="af7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Адрес:_______________________</w:t>
      </w:r>
    </w:p>
    <w:p w:rsidR="00272B45" w:rsidRDefault="00272B45" w:rsidP="00074E8B">
      <w:pPr>
        <w:pStyle w:val="af7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ИНН________________</w:t>
      </w:r>
    </w:p>
    <w:p w:rsidR="00074E8B" w:rsidRDefault="00272B45" w:rsidP="00074E8B">
      <w:pPr>
        <w:pStyle w:val="af7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 xml:space="preserve"> КПП _______________</w:t>
      </w:r>
    </w:p>
    <w:p w:rsidR="00074E8B" w:rsidRDefault="00272B45" w:rsidP="00074E8B">
      <w:pPr>
        <w:pStyle w:val="af7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ОКПО ______________</w:t>
      </w:r>
    </w:p>
    <w:p w:rsidR="00074E8B" w:rsidRDefault="00074E8B" w:rsidP="00074E8B">
      <w:pPr>
        <w:pStyle w:val="af7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Банков</w:t>
      </w:r>
      <w:r w:rsidR="00272B45">
        <w:rPr>
          <w:sz w:val="24"/>
        </w:rPr>
        <w:t>ские реквизиты :</w:t>
      </w:r>
    </w:p>
    <w:p w:rsidR="00440F12" w:rsidRDefault="00440F12" w:rsidP="00440F12">
      <w:pPr>
        <w:pStyle w:val="af7"/>
        <w:spacing w:before="0" w:after="0"/>
        <w:ind w:left="0" w:right="0"/>
        <w:jc w:val="both"/>
        <w:rPr>
          <w:sz w:val="24"/>
        </w:rPr>
      </w:pPr>
    </w:p>
    <w:p w:rsidR="00440F12" w:rsidRDefault="00440F12" w:rsidP="00761A9D">
      <w:pPr>
        <w:pStyle w:val="af7"/>
        <w:spacing w:before="0" w:after="0"/>
        <w:ind w:left="5812" w:right="1"/>
        <w:rPr>
          <w:sz w:val="24"/>
        </w:rPr>
      </w:pPr>
    </w:p>
    <w:p w:rsidR="00440F12" w:rsidRDefault="00440F12" w:rsidP="00440F12">
      <w:pPr>
        <w:pStyle w:val="af7"/>
        <w:spacing w:before="0" w:after="0"/>
        <w:ind w:left="0" w:right="0"/>
        <w:jc w:val="both"/>
        <w:rPr>
          <w:sz w:val="24"/>
        </w:rPr>
      </w:pPr>
    </w:p>
    <w:p w:rsidR="00440F12" w:rsidRDefault="00440F12" w:rsidP="00440F12">
      <w:pPr>
        <w:pStyle w:val="af7"/>
        <w:spacing w:before="0" w:after="0"/>
        <w:ind w:left="0" w:right="0"/>
        <w:jc w:val="both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788"/>
      </w:tblGrid>
      <w:tr w:rsidR="00440F12" w:rsidRPr="002A4982" w:rsidTr="003C6C0D">
        <w:tc>
          <w:tcPr>
            <w:tcW w:w="5211" w:type="dxa"/>
          </w:tcPr>
          <w:p w:rsidR="00440F12" w:rsidRPr="002A4982" w:rsidRDefault="00440F12" w:rsidP="003C6C0D">
            <w:pPr>
              <w:tabs>
                <w:tab w:val="left" w:pos="883"/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2">
              <w:rPr>
                <w:rFonts w:ascii="Times New Roman" w:hAnsi="Times New Roman"/>
                <w:b/>
                <w:sz w:val="24"/>
                <w:szCs w:val="24"/>
              </w:rPr>
              <w:tab/>
              <w:t>ОТ ЗАКАЗЧИКА:</w:t>
            </w:r>
          </w:p>
          <w:p w:rsidR="00440F12" w:rsidRPr="002A4982" w:rsidRDefault="00440F12" w:rsidP="003C6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F12" w:rsidRPr="002A4982" w:rsidRDefault="00440F12" w:rsidP="003C6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F12" w:rsidRPr="002A4982" w:rsidRDefault="00440F12" w:rsidP="003C6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F12" w:rsidRPr="00074E8B" w:rsidRDefault="00440F12" w:rsidP="003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82">
              <w:rPr>
                <w:rFonts w:ascii="Times New Roman" w:hAnsi="Times New Roman"/>
                <w:sz w:val="24"/>
                <w:szCs w:val="24"/>
              </w:rPr>
              <w:t xml:space="preserve">   ____________________</w:t>
            </w:r>
            <w:r w:rsidR="00272B45">
              <w:rPr>
                <w:rFonts w:ascii="Times New Roman" w:hAnsi="Times New Roman"/>
                <w:sz w:val="24"/>
                <w:szCs w:val="24"/>
              </w:rPr>
              <w:t>/</w:t>
            </w:r>
            <w:r w:rsidRPr="002A4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B45">
              <w:rPr>
                <w:rFonts w:ascii="Times New Roman" w:hAnsi="Times New Roman"/>
              </w:rPr>
              <w:t>_______________/</w:t>
            </w:r>
          </w:p>
          <w:p w:rsidR="00440F12" w:rsidRPr="002A4982" w:rsidRDefault="00440F12" w:rsidP="003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82">
              <w:rPr>
                <w:rFonts w:ascii="Times New Roman" w:hAnsi="Times New Roman"/>
                <w:sz w:val="24"/>
                <w:szCs w:val="24"/>
              </w:rPr>
              <w:t xml:space="preserve">   «___» _______________20__ г.</w:t>
            </w:r>
          </w:p>
          <w:p w:rsidR="00440F12" w:rsidRPr="002A4982" w:rsidRDefault="00440F12" w:rsidP="003C6C0D">
            <w:pPr>
              <w:tabs>
                <w:tab w:val="left" w:pos="530"/>
                <w:tab w:val="center" w:pos="22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2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4788" w:type="dxa"/>
          </w:tcPr>
          <w:p w:rsidR="00440F12" w:rsidRPr="002A4982" w:rsidRDefault="00440F12" w:rsidP="003C6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982">
              <w:rPr>
                <w:rFonts w:ascii="Times New Roman" w:hAnsi="Times New Roman"/>
                <w:b/>
                <w:sz w:val="24"/>
                <w:szCs w:val="24"/>
              </w:rPr>
              <w:t xml:space="preserve">     ОТ ИСПОЛНИТЕЛЯ:</w:t>
            </w:r>
          </w:p>
          <w:p w:rsidR="00440F12" w:rsidRPr="002A4982" w:rsidRDefault="00440F12" w:rsidP="003C6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F12" w:rsidRPr="002A4982" w:rsidRDefault="00440F12" w:rsidP="003C6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F12" w:rsidRPr="002A4982" w:rsidRDefault="00440F12" w:rsidP="003C6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F12" w:rsidRPr="002A4982" w:rsidRDefault="00440F12" w:rsidP="003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82">
              <w:rPr>
                <w:rFonts w:ascii="Times New Roman" w:hAnsi="Times New Roman"/>
                <w:sz w:val="24"/>
                <w:szCs w:val="24"/>
              </w:rPr>
              <w:t xml:space="preserve">   ___________________</w:t>
            </w:r>
            <w:r w:rsidR="00272B45">
              <w:rPr>
                <w:rFonts w:ascii="Times New Roman" w:hAnsi="Times New Roman"/>
                <w:sz w:val="24"/>
                <w:szCs w:val="24"/>
              </w:rPr>
              <w:t>Кирюхов П.Э</w:t>
            </w:r>
            <w:r w:rsidRPr="002A4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F12" w:rsidRPr="002A4982" w:rsidRDefault="00440F12" w:rsidP="003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82">
              <w:rPr>
                <w:rFonts w:ascii="Times New Roman" w:hAnsi="Times New Roman"/>
                <w:sz w:val="24"/>
                <w:szCs w:val="24"/>
              </w:rPr>
              <w:t xml:space="preserve">   «___» _____________20__ г.</w:t>
            </w:r>
          </w:p>
          <w:p w:rsidR="00440F12" w:rsidRPr="002A4982" w:rsidRDefault="00440F12" w:rsidP="003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82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</w:tr>
    </w:tbl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074E8B" w:rsidRDefault="00074E8B" w:rsidP="00074E8B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</w:p>
    <w:p w:rsidR="00AF1C33" w:rsidRDefault="00AF1C33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Pr="002B65BE" w:rsidRDefault="00440F12" w:rsidP="00440F12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zh-CN"/>
        </w:rPr>
      </w:pPr>
      <w:r w:rsidRPr="002B65BE">
        <w:rPr>
          <w:rFonts w:ascii="Times New Roman" w:hAnsi="Times New Roman"/>
          <w:sz w:val="24"/>
          <w:szCs w:val="20"/>
          <w:lang w:eastAsia="zh-CN"/>
        </w:rPr>
        <w:t>Приложение № 1</w:t>
      </w:r>
    </w:p>
    <w:p w:rsidR="00440F12" w:rsidRPr="002B65BE" w:rsidRDefault="00440F12" w:rsidP="00440F1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/>
          <w:sz w:val="24"/>
          <w:szCs w:val="20"/>
          <w:lang w:eastAsia="zh-CN"/>
        </w:rPr>
      </w:pPr>
      <w:r w:rsidRPr="002B65BE">
        <w:rPr>
          <w:rFonts w:ascii="Times New Roman" w:hAnsi="Times New Roman"/>
          <w:b/>
          <w:sz w:val="24"/>
          <w:szCs w:val="20"/>
          <w:lang w:eastAsia="zh-CN"/>
        </w:rPr>
        <w:tab/>
        <w:t xml:space="preserve">        </w:t>
      </w:r>
      <w:r w:rsidRPr="002B65BE">
        <w:rPr>
          <w:rFonts w:ascii="Times New Roman" w:hAnsi="Times New Roman"/>
          <w:sz w:val="24"/>
          <w:szCs w:val="20"/>
          <w:lang w:eastAsia="zh-CN"/>
        </w:rPr>
        <w:t>к Договору №  __</w:t>
      </w:r>
    </w:p>
    <w:p w:rsidR="00440F12" w:rsidRPr="002B65BE" w:rsidRDefault="00440F12" w:rsidP="00440F12">
      <w:pPr>
        <w:tabs>
          <w:tab w:val="right" w:pos="9215"/>
        </w:tabs>
        <w:suppressAutoHyphens/>
        <w:spacing w:after="0" w:line="240" w:lineRule="auto"/>
        <w:ind w:left="5954" w:hanging="6379"/>
        <w:jc w:val="right"/>
        <w:rPr>
          <w:rFonts w:ascii="Times New Roman" w:hAnsi="Times New Roman"/>
          <w:sz w:val="24"/>
          <w:szCs w:val="20"/>
          <w:lang w:eastAsia="zh-CN"/>
        </w:rPr>
      </w:pPr>
      <w:r w:rsidRPr="002B65BE">
        <w:rPr>
          <w:rFonts w:ascii="Times New Roman" w:hAnsi="Times New Roman"/>
          <w:sz w:val="24"/>
          <w:szCs w:val="20"/>
          <w:lang w:eastAsia="zh-CN"/>
        </w:rPr>
        <w:tab/>
        <w:t xml:space="preserve">        от «___» __________ 20__г.</w:t>
      </w:r>
    </w:p>
    <w:p w:rsidR="00440F12" w:rsidRPr="002B65BE" w:rsidRDefault="00440F12" w:rsidP="00440F12">
      <w:pPr>
        <w:suppressAutoHyphens/>
        <w:spacing w:after="0" w:line="240" w:lineRule="auto"/>
        <w:ind w:left="6663" w:hanging="7088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ind w:left="6663" w:hanging="708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440F12" w:rsidRDefault="00440F12" w:rsidP="00440F12">
      <w:pPr>
        <w:suppressAutoHyphens/>
        <w:spacing w:after="0" w:line="240" w:lineRule="auto"/>
        <w:ind w:left="6663" w:hanging="708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AF1C33" w:rsidRDefault="00AF1C33" w:rsidP="00440F12">
      <w:pPr>
        <w:suppressAutoHyphens/>
        <w:spacing w:after="0" w:line="240" w:lineRule="auto"/>
        <w:ind w:left="6663" w:hanging="708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440F12" w:rsidRPr="00B82AFC" w:rsidRDefault="00440F12" w:rsidP="00440F12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B65BE">
        <w:rPr>
          <w:rFonts w:ascii="Times New Roman" w:hAnsi="Times New Roman"/>
          <w:b/>
          <w:bCs/>
          <w:sz w:val="24"/>
          <w:szCs w:val="24"/>
          <w:lang w:eastAsia="zh-CN"/>
        </w:rPr>
        <w:t>Список слушателей</w:t>
      </w:r>
      <w:r w:rsidR="00AF1C3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№ ____</w:t>
      </w:r>
      <w:r w:rsidRPr="002B65BE">
        <w:rPr>
          <w:rFonts w:ascii="Times New Roman" w:hAnsi="Times New Roman"/>
          <w:b/>
          <w:bCs/>
          <w:sz w:val="24"/>
          <w:szCs w:val="24"/>
          <w:lang w:eastAsia="zh-CN"/>
        </w:rPr>
        <w:br/>
      </w:r>
      <w:r w:rsidRPr="00B82AFC">
        <w:rPr>
          <w:rFonts w:ascii="Times New Roman" w:hAnsi="Times New Roman"/>
          <w:b/>
          <w:bCs/>
          <w:sz w:val="24"/>
          <w:szCs w:val="24"/>
          <w:lang w:eastAsia="zh-CN"/>
        </w:rPr>
        <w:t>дополнительной профессиональной программы повышения квалификации</w:t>
      </w:r>
    </w:p>
    <w:p w:rsidR="00440F12" w:rsidRDefault="00440F12" w:rsidP="00440F1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82AFC">
        <w:rPr>
          <w:rFonts w:ascii="Times New Roman" w:hAnsi="Times New Roman"/>
          <w:b/>
          <w:bCs/>
          <w:sz w:val="24"/>
          <w:szCs w:val="24"/>
          <w:lang w:eastAsia="zh-CN"/>
        </w:rPr>
        <w:t>«Контрактная система в сфере закупок товаров, р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абот и услуг. Управление закупками</w:t>
      </w:r>
      <w:r w:rsidRPr="00B82AFC">
        <w:rPr>
          <w:rFonts w:ascii="Times New Roman" w:hAnsi="Times New Roman"/>
          <w:b/>
          <w:bCs/>
          <w:sz w:val="24"/>
          <w:szCs w:val="24"/>
          <w:lang w:eastAsia="zh-CN"/>
        </w:rPr>
        <w:t>»</w:t>
      </w:r>
    </w:p>
    <w:p w:rsidR="00440F12" w:rsidRPr="00B82AFC" w:rsidRDefault="00440F12" w:rsidP="00440F1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4E8B" w:rsidRDefault="00074E8B" w:rsidP="00440F1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4E8B" w:rsidRDefault="00074E8B" w:rsidP="00440F1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4E8B" w:rsidRDefault="00074E8B" w:rsidP="00440F1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4E8B" w:rsidRDefault="00074E8B" w:rsidP="00440F1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40F12" w:rsidRPr="002B65BE" w:rsidRDefault="00FF7544" w:rsidP="00440F1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150495</wp:posOffset>
                </wp:positionV>
                <wp:extent cx="6306820" cy="14992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1499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7"/>
                              <w:gridCol w:w="4241"/>
                              <w:gridCol w:w="2835"/>
                              <w:gridCol w:w="2268"/>
                            </w:tblGrid>
                            <w:tr w:rsidR="00440F12" w:rsidRPr="002A4982" w:rsidTr="003C6C0D">
                              <w:trPr>
                                <w:trHeight w:val="7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F12" w:rsidRPr="002A498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A49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F1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A49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Фамилия имя отчество</w:t>
                                  </w:r>
                                </w:p>
                                <w:p w:rsidR="00440F12" w:rsidRPr="002A498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F12" w:rsidRPr="002A498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Адрес электронной почты, телефон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F12" w:rsidRPr="002A498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9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Сроки обучения</w:t>
                                  </w:r>
                                </w:p>
                              </w:tc>
                            </w:tr>
                            <w:tr w:rsidR="00440F12" w:rsidRPr="002A4982" w:rsidTr="003C6C0D">
                              <w:trPr>
                                <w:trHeight w:val="7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F12" w:rsidRPr="002A498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F12" w:rsidRPr="002A498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40F12" w:rsidRPr="002A498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F12" w:rsidRPr="002A4982" w:rsidRDefault="00440F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0F12" w:rsidRPr="002B65BE" w:rsidRDefault="00440F12" w:rsidP="00440F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65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25pt;margin-top:11.85pt;width:496.6pt;height:118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gfjAIAAB0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7"/>
                        <w:gridCol w:w="4241"/>
                        <w:gridCol w:w="2835"/>
                        <w:gridCol w:w="2268"/>
                      </w:tblGrid>
                      <w:tr w:rsidR="00440F12" w:rsidRPr="002A4982" w:rsidTr="003C6C0D">
                        <w:trPr>
                          <w:trHeight w:val="70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40F12" w:rsidRPr="002A498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98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40F1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98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Фамилия имя отчество</w:t>
                            </w:r>
                          </w:p>
                          <w:p w:rsidR="00440F12" w:rsidRPr="002A498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40F12" w:rsidRPr="002A498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Адрес электронной почты, телефон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F12" w:rsidRPr="002A498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498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Сроки обучения</w:t>
                            </w:r>
                          </w:p>
                        </w:tc>
                      </w:tr>
                      <w:tr w:rsidR="00440F12" w:rsidRPr="002A4982" w:rsidTr="003C6C0D">
                        <w:trPr>
                          <w:trHeight w:val="70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40F12" w:rsidRPr="002A498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40F12" w:rsidRPr="002A498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40F12" w:rsidRPr="002A498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F12" w:rsidRPr="002A4982" w:rsidRDefault="00440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40F12" w:rsidRPr="002B65BE" w:rsidRDefault="00440F12" w:rsidP="00440F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65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788"/>
      </w:tblGrid>
      <w:tr w:rsidR="00440F12" w:rsidRPr="002A4982" w:rsidTr="003C6C0D">
        <w:tc>
          <w:tcPr>
            <w:tcW w:w="5211" w:type="dxa"/>
          </w:tcPr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b/>
                <w:sz w:val="24"/>
                <w:szCs w:val="20"/>
                <w:lang w:eastAsia="zh-CN"/>
              </w:rPr>
              <w:t>ОТ ЗАКАЗЧИКА: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ind w:left="599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____________________ 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ind w:left="567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>«___» _______________20__ г.</w:t>
            </w:r>
          </w:p>
          <w:p w:rsidR="00440F12" w:rsidRPr="002A4982" w:rsidRDefault="00440F12" w:rsidP="003C6C0D">
            <w:pPr>
              <w:tabs>
                <w:tab w:val="left" w:pos="530"/>
                <w:tab w:val="center" w:pos="2286"/>
              </w:tabs>
              <w:suppressAutoHyphens/>
              <w:spacing w:after="0" w:line="240" w:lineRule="auto"/>
              <w:ind w:left="599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>М.П.</w:t>
            </w:r>
          </w:p>
        </w:tc>
        <w:tc>
          <w:tcPr>
            <w:tcW w:w="4788" w:type="dxa"/>
          </w:tcPr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b/>
                <w:sz w:val="24"/>
                <w:szCs w:val="20"/>
                <w:lang w:eastAsia="zh-CN"/>
              </w:rPr>
              <w:t xml:space="preserve">     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b/>
                <w:sz w:val="24"/>
                <w:szCs w:val="20"/>
                <w:lang w:eastAsia="zh-CN"/>
              </w:rPr>
              <w:t>ОТ ИСПОЛНИТЕЛЯ: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ind w:left="599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____________________ 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ind w:left="599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>«___» _____________20__ г.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ind w:left="599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М.П.</w:t>
            </w:r>
          </w:p>
        </w:tc>
      </w:tr>
    </w:tbl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  <w:r w:rsidRPr="002B65BE">
        <w:rPr>
          <w:rFonts w:ascii="Times New Roman" w:hAnsi="Times New Roman"/>
          <w:b/>
          <w:sz w:val="24"/>
          <w:szCs w:val="20"/>
          <w:lang w:eastAsia="zh-CN"/>
        </w:rPr>
        <w:t xml:space="preserve">      </w:t>
      </w:r>
    </w:p>
    <w:p w:rsidR="00440F12" w:rsidRPr="002B65BE" w:rsidRDefault="00440F12" w:rsidP="00440F12">
      <w:pPr>
        <w:suppressAutoHyphens/>
        <w:spacing w:after="0" w:line="240" w:lineRule="auto"/>
        <w:ind w:left="599"/>
        <w:rPr>
          <w:rFonts w:ascii="Times New Roman" w:hAnsi="Times New Roman"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zh-CN"/>
        </w:rPr>
      </w:pPr>
    </w:p>
    <w:p w:rsidR="00440F12" w:rsidRPr="002B65BE" w:rsidRDefault="00440F12" w:rsidP="00440F12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  <w:r w:rsidRPr="002B65BE">
        <w:rPr>
          <w:rFonts w:ascii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              </w:t>
      </w:r>
    </w:p>
    <w:p w:rsidR="00440F12" w:rsidRDefault="00440F12" w:rsidP="00440F12">
      <w:pPr>
        <w:pStyle w:val="ConsPlusNormal"/>
        <w:rPr>
          <w:rFonts w:ascii="Times New Roman" w:hAnsi="Times New Roman" w:cs="Times New Roman"/>
          <w:sz w:val="24"/>
          <w:lang w:eastAsia="zh-CN"/>
        </w:rPr>
      </w:pPr>
    </w:p>
    <w:p w:rsidR="00440F12" w:rsidRDefault="00440F12" w:rsidP="00440F12">
      <w:pPr>
        <w:pStyle w:val="ConsPlusNormal"/>
        <w:rPr>
          <w:rFonts w:ascii="Times New Roman" w:hAnsi="Times New Roman" w:cs="Times New Roman"/>
          <w:sz w:val="24"/>
          <w:lang w:eastAsia="zh-CN"/>
        </w:rPr>
      </w:pPr>
    </w:p>
    <w:p w:rsidR="00440F12" w:rsidRDefault="00440F12" w:rsidP="00440F12">
      <w:pPr>
        <w:pStyle w:val="ConsPlusNormal"/>
        <w:rPr>
          <w:rFonts w:ascii="Times New Roman" w:hAnsi="Times New Roman" w:cs="Times New Roman"/>
          <w:sz w:val="24"/>
          <w:lang w:eastAsia="zh-CN"/>
        </w:rPr>
      </w:pPr>
    </w:p>
    <w:p w:rsidR="00440F12" w:rsidRDefault="00440F12" w:rsidP="00440F12">
      <w:pPr>
        <w:pStyle w:val="ConsPlusNormal"/>
        <w:rPr>
          <w:rFonts w:ascii="Times New Roman" w:hAnsi="Times New Roman" w:cs="Times New Roman"/>
          <w:sz w:val="24"/>
          <w:lang w:eastAsia="zh-CN"/>
        </w:rPr>
      </w:pPr>
    </w:p>
    <w:p w:rsidR="00440F12" w:rsidRDefault="00440F12" w:rsidP="00440F12">
      <w:pPr>
        <w:pStyle w:val="ConsPlusNormal"/>
        <w:rPr>
          <w:rFonts w:ascii="Times New Roman" w:hAnsi="Times New Roman" w:cs="Times New Roman"/>
          <w:sz w:val="24"/>
          <w:lang w:eastAsia="zh-CN"/>
        </w:rPr>
      </w:pPr>
    </w:p>
    <w:p w:rsidR="00440F12" w:rsidRDefault="00440F12" w:rsidP="00440F12">
      <w:pPr>
        <w:pStyle w:val="ConsPlusNormal"/>
        <w:jc w:val="center"/>
        <w:rPr>
          <w:rFonts w:ascii="Times New Roman" w:hAnsi="Times New Roman"/>
          <w:b/>
          <w:sz w:val="24"/>
          <w:lang w:eastAsia="zh-CN"/>
        </w:rPr>
      </w:pPr>
    </w:p>
    <w:p w:rsidR="00440F12" w:rsidRDefault="00440F12" w:rsidP="00440F12">
      <w:pPr>
        <w:pStyle w:val="ConsPlusNormal"/>
        <w:jc w:val="center"/>
        <w:rPr>
          <w:rFonts w:ascii="Times New Roman" w:hAnsi="Times New Roman"/>
          <w:b/>
          <w:sz w:val="24"/>
          <w:lang w:eastAsia="zh-CN"/>
        </w:rPr>
      </w:pPr>
    </w:p>
    <w:p w:rsidR="00440F12" w:rsidRPr="00F530DC" w:rsidRDefault="00440F12" w:rsidP="00440F12">
      <w:pPr>
        <w:pStyle w:val="ConsPlusNormal"/>
        <w:jc w:val="center"/>
        <w:rPr>
          <w:rFonts w:ascii="Times New Roman" w:hAnsi="Times New Roman"/>
          <w:sz w:val="24"/>
          <w:lang w:eastAsia="zh-CN"/>
        </w:rPr>
      </w:pPr>
      <w:r w:rsidRPr="002B65BE">
        <w:rPr>
          <w:rFonts w:ascii="Times New Roman" w:hAnsi="Times New Roman"/>
          <w:b/>
          <w:sz w:val="24"/>
          <w:lang w:eastAsia="zh-CN"/>
        </w:rPr>
        <w:t>АКТ</w:t>
      </w:r>
      <w:r>
        <w:rPr>
          <w:rFonts w:ascii="Times New Roman" w:hAnsi="Times New Roman"/>
          <w:b/>
          <w:sz w:val="24"/>
          <w:lang w:eastAsia="zh-CN"/>
        </w:rPr>
        <w:t xml:space="preserve"> СДАЧИ - ПРИЕМКИ</w:t>
      </w:r>
      <w:r w:rsidRPr="002B65BE">
        <w:rPr>
          <w:rFonts w:ascii="Times New Roman" w:hAnsi="Times New Roman"/>
          <w:b/>
          <w:sz w:val="24"/>
          <w:lang w:eastAsia="zh-CN"/>
        </w:rPr>
        <w:t xml:space="preserve"> ОКАЗАННЫХ УСЛУГ</w:t>
      </w:r>
      <w:r w:rsidRPr="002B65BE">
        <w:rPr>
          <w:rFonts w:ascii="Times New Roman" w:hAnsi="Times New Roman"/>
          <w:sz w:val="24"/>
          <w:lang w:eastAsia="zh-CN"/>
        </w:rPr>
        <w:br/>
        <w:t xml:space="preserve">по Договору </w:t>
      </w:r>
      <w:r>
        <w:rPr>
          <w:rFonts w:ascii="Times New Roman" w:hAnsi="Times New Roman"/>
          <w:sz w:val="24"/>
          <w:lang w:eastAsia="zh-CN"/>
        </w:rPr>
        <w:t xml:space="preserve">на оказание образовательных услуг </w:t>
      </w:r>
      <w:r w:rsidRPr="00F530DC">
        <w:rPr>
          <w:rFonts w:ascii="Times New Roman" w:hAnsi="Times New Roman"/>
          <w:sz w:val="24"/>
          <w:lang w:eastAsia="zh-CN"/>
        </w:rPr>
        <w:t xml:space="preserve"> по дополнительн</w:t>
      </w:r>
      <w:r>
        <w:rPr>
          <w:rFonts w:ascii="Times New Roman" w:hAnsi="Times New Roman"/>
          <w:sz w:val="24"/>
          <w:lang w:eastAsia="zh-CN"/>
        </w:rPr>
        <w:t>ой</w:t>
      </w:r>
    </w:p>
    <w:p w:rsidR="00AF1C33" w:rsidRPr="00AF1C33" w:rsidRDefault="00440F12" w:rsidP="00F70070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F530DC">
        <w:rPr>
          <w:rFonts w:ascii="Times New Roman" w:hAnsi="Times New Roman"/>
          <w:sz w:val="24"/>
          <w:lang w:eastAsia="zh-CN"/>
        </w:rPr>
        <w:t>профессиональн</w:t>
      </w:r>
      <w:r>
        <w:rPr>
          <w:rFonts w:ascii="Times New Roman" w:hAnsi="Times New Roman"/>
          <w:sz w:val="24"/>
          <w:lang w:eastAsia="zh-CN"/>
        </w:rPr>
        <w:t>ой</w:t>
      </w:r>
      <w:r w:rsidRPr="00F530DC">
        <w:rPr>
          <w:rFonts w:ascii="Times New Roman" w:hAnsi="Times New Roman"/>
          <w:sz w:val="24"/>
          <w:lang w:eastAsia="zh-CN"/>
        </w:rPr>
        <w:t xml:space="preserve"> программ</w:t>
      </w:r>
      <w:r>
        <w:rPr>
          <w:rFonts w:ascii="Times New Roman" w:hAnsi="Times New Roman"/>
          <w:sz w:val="24"/>
          <w:lang w:eastAsia="zh-CN"/>
        </w:rPr>
        <w:t>е</w:t>
      </w:r>
      <w:r w:rsidR="00AF1C33">
        <w:rPr>
          <w:rFonts w:ascii="Times New Roman" w:hAnsi="Times New Roman"/>
          <w:sz w:val="24"/>
          <w:lang w:eastAsia="zh-CN"/>
        </w:rPr>
        <w:t xml:space="preserve"> </w:t>
      </w:r>
    </w:p>
    <w:p w:rsidR="00440F12" w:rsidRPr="002B65BE" w:rsidRDefault="00440F12" w:rsidP="00440F12">
      <w:pPr>
        <w:pStyle w:val="ConsPlusNormal"/>
        <w:jc w:val="center"/>
        <w:rPr>
          <w:rFonts w:ascii="Times New Roman" w:hAnsi="Times New Roman"/>
          <w:sz w:val="24"/>
          <w:lang w:eastAsia="zh-CN"/>
        </w:rPr>
      </w:pPr>
      <w:r w:rsidRPr="00F530DC">
        <w:rPr>
          <w:rFonts w:ascii="Times New Roman" w:hAnsi="Times New Roman"/>
          <w:sz w:val="24"/>
          <w:lang w:eastAsia="zh-CN"/>
        </w:rPr>
        <w:br/>
        <w:t>№  __________   от  «____» ______________ 20__</w:t>
      </w:r>
      <w:r w:rsidRPr="002B65BE">
        <w:rPr>
          <w:rFonts w:ascii="Times New Roman" w:hAnsi="Times New Roman"/>
          <w:sz w:val="24"/>
          <w:lang w:eastAsia="zh-CN"/>
        </w:rPr>
        <w:t xml:space="preserve"> года</w:t>
      </w:r>
    </w:p>
    <w:p w:rsidR="00440F12" w:rsidRPr="002B65BE" w:rsidRDefault="00440F12" w:rsidP="00440F12">
      <w:pPr>
        <w:tabs>
          <w:tab w:val="right" w:pos="92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</w:p>
    <w:p w:rsidR="00440F12" w:rsidRPr="002B65BE" w:rsidRDefault="00440F12" w:rsidP="00440F12">
      <w:pPr>
        <w:tabs>
          <w:tab w:val="right" w:pos="92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2B65BE">
        <w:rPr>
          <w:rFonts w:ascii="Times New Roman" w:hAnsi="Times New Roman"/>
          <w:sz w:val="24"/>
          <w:szCs w:val="20"/>
          <w:lang w:eastAsia="zh-CN"/>
        </w:rPr>
        <w:t xml:space="preserve">г. Москва                                    </w:t>
      </w:r>
      <w:r>
        <w:rPr>
          <w:rFonts w:ascii="Times New Roman" w:hAnsi="Times New Roman"/>
          <w:sz w:val="24"/>
          <w:szCs w:val="20"/>
          <w:lang w:eastAsia="zh-CN"/>
        </w:rPr>
        <w:t xml:space="preserve">                            </w:t>
      </w:r>
      <w:r w:rsidRPr="002B65BE">
        <w:rPr>
          <w:rFonts w:ascii="Times New Roman" w:hAnsi="Times New Roman"/>
          <w:sz w:val="24"/>
          <w:szCs w:val="20"/>
          <w:lang w:eastAsia="zh-CN"/>
        </w:rPr>
        <w:t>«___» _____________ 20__ г.</w:t>
      </w:r>
      <w:r w:rsidRPr="002B65BE">
        <w:rPr>
          <w:rFonts w:ascii="Times New Roman" w:hAnsi="Times New Roman"/>
          <w:sz w:val="24"/>
          <w:szCs w:val="20"/>
          <w:lang w:eastAsia="zh-CN"/>
        </w:rPr>
        <w:br/>
      </w:r>
    </w:p>
    <w:p w:rsidR="00440F12" w:rsidRPr="002B65BE" w:rsidRDefault="00440F12" w:rsidP="00440F1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  <w:r w:rsidRPr="002B65BE">
        <w:rPr>
          <w:rFonts w:ascii="Times New Roman" w:hAnsi="Times New Roman"/>
          <w:sz w:val="24"/>
          <w:szCs w:val="24"/>
          <w:lang w:eastAsia="zh-CN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</w:t>
      </w:r>
      <w:r w:rsidRPr="00DB4A48">
        <w:rPr>
          <w:rFonts w:ascii="Times New Roman" w:hAnsi="Times New Roman"/>
          <w:sz w:val="24"/>
          <w:szCs w:val="24"/>
        </w:rPr>
        <w:t xml:space="preserve"> выданной Федеральной службой по надзору в сфере образования и науки), именуемое в дальнейшем «</w:t>
      </w:r>
      <w:r w:rsidRPr="00015262">
        <w:rPr>
          <w:rFonts w:ascii="Times New Roman" w:hAnsi="Times New Roman"/>
          <w:sz w:val="24"/>
          <w:szCs w:val="24"/>
        </w:rPr>
        <w:t>Исполнитель», в лице</w:t>
      </w:r>
      <w:r w:rsidRPr="00046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______________________________________________________, действующего на основании ___________________________________</w:t>
      </w:r>
      <w:r w:rsidRPr="002B65BE">
        <w:rPr>
          <w:rFonts w:ascii="Times New Roman" w:hAnsi="Times New Roman"/>
          <w:sz w:val="24"/>
          <w:szCs w:val="24"/>
          <w:lang w:eastAsia="zh-CN"/>
        </w:rPr>
        <w:t>, и ___________________, именуемое в дальнейшем «Заказчик»,  в лице _____________, действующ</w:t>
      </w:r>
      <w:r>
        <w:rPr>
          <w:rFonts w:ascii="Times New Roman" w:hAnsi="Times New Roman"/>
          <w:sz w:val="24"/>
          <w:szCs w:val="24"/>
          <w:lang w:eastAsia="zh-CN"/>
        </w:rPr>
        <w:t>___</w:t>
      </w:r>
      <w:r w:rsidRPr="002B65BE">
        <w:rPr>
          <w:rFonts w:ascii="Times New Roman" w:hAnsi="Times New Roman"/>
          <w:sz w:val="24"/>
          <w:szCs w:val="24"/>
          <w:lang w:eastAsia="zh-CN"/>
        </w:rPr>
        <w:t xml:space="preserve"> на основании __________, совместно именуемые в дальнейшем «Стороны», составили настоящий акт о нижеследующем:</w:t>
      </w:r>
    </w:p>
    <w:p w:rsidR="00440F12" w:rsidRPr="002B65BE" w:rsidRDefault="00440F12" w:rsidP="00440F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70070" w:rsidRDefault="00F70070" w:rsidP="00F70070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F70070" w:rsidRPr="00F70070" w:rsidRDefault="00F70070" w:rsidP="00F70070">
      <w:pPr>
        <w:pStyle w:val="a7"/>
        <w:numPr>
          <w:ilvl w:val="0"/>
          <w:numId w:val="4"/>
        </w:numPr>
        <w:tabs>
          <w:tab w:val="left" w:pos="57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70070">
        <w:rPr>
          <w:rFonts w:ascii="Times New Roman" w:hAnsi="Times New Roman"/>
          <w:sz w:val="24"/>
          <w:szCs w:val="20"/>
          <w:lang w:eastAsia="zh-CN"/>
        </w:rPr>
        <w:t>Исполнитель  оказал услуги по обуч</w:t>
      </w:r>
      <w:r w:rsidR="00272B45">
        <w:rPr>
          <w:rFonts w:ascii="Times New Roman" w:hAnsi="Times New Roman"/>
          <w:sz w:val="24"/>
          <w:szCs w:val="20"/>
          <w:lang w:eastAsia="zh-CN"/>
        </w:rPr>
        <w:t>ению  __ слушателей в объеме ___</w:t>
      </w:r>
      <w:r w:rsidRPr="00F70070">
        <w:rPr>
          <w:rFonts w:ascii="Times New Roman" w:hAnsi="Times New Roman"/>
          <w:sz w:val="24"/>
          <w:szCs w:val="20"/>
          <w:lang w:eastAsia="zh-CN"/>
        </w:rPr>
        <w:t xml:space="preserve"> часов согласно </w:t>
      </w:r>
      <w:r w:rsidRPr="00F70070">
        <w:rPr>
          <w:rFonts w:ascii="Times New Roman" w:hAnsi="Times New Roman"/>
          <w:bCs/>
          <w:sz w:val="24"/>
          <w:szCs w:val="24"/>
          <w:lang w:eastAsia="zh-CN"/>
        </w:rPr>
        <w:t>списку слушателей дополнительной профессиональной программы повышения квалификации «Контрактная система в сфере закупок товаров, работ и услуг. Управление закупкам</w:t>
      </w:r>
      <w:r w:rsidR="00272B45">
        <w:rPr>
          <w:rFonts w:ascii="Times New Roman" w:hAnsi="Times New Roman"/>
          <w:bCs/>
          <w:sz w:val="24"/>
          <w:szCs w:val="24"/>
          <w:lang w:eastAsia="zh-CN"/>
        </w:rPr>
        <w:t xml:space="preserve">и» </w:t>
      </w:r>
    </w:p>
    <w:p w:rsidR="00440F12" w:rsidRPr="002B65BE" w:rsidRDefault="00440F12" w:rsidP="00440F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2B65BE">
        <w:rPr>
          <w:rFonts w:ascii="Times New Roman" w:hAnsi="Times New Roman"/>
          <w:sz w:val="24"/>
          <w:szCs w:val="20"/>
          <w:lang w:eastAsia="zh-CN"/>
        </w:rPr>
        <w:lastRenderedPageBreak/>
        <w:t xml:space="preserve">Услуги, предусмотренные в разделе </w:t>
      </w:r>
      <w:r>
        <w:rPr>
          <w:rFonts w:ascii="Times New Roman" w:hAnsi="Times New Roman"/>
          <w:sz w:val="24"/>
          <w:szCs w:val="20"/>
          <w:lang w:val="en-US" w:eastAsia="zh-CN"/>
        </w:rPr>
        <w:t>I</w:t>
      </w:r>
      <w:r w:rsidRPr="002B65BE">
        <w:rPr>
          <w:rFonts w:ascii="Times New Roman" w:hAnsi="Times New Roman"/>
          <w:sz w:val="24"/>
          <w:szCs w:val="20"/>
          <w:lang w:eastAsia="zh-CN"/>
        </w:rPr>
        <w:t xml:space="preserve"> Договора  № __________   от  «___» ________ 20__ года оказаны Исполнителем в установленные Договором сроки, надлежащим образом и в полном объеме.</w:t>
      </w:r>
    </w:p>
    <w:p w:rsidR="00440F12" w:rsidRPr="002B65BE" w:rsidRDefault="00440F12" w:rsidP="00440F12">
      <w:pPr>
        <w:numPr>
          <w:ilvl w:val="0"/>
          <w:numId w:val="4"/>
        </w:numPr>
        <w:suppressAutoHyphens/>
        <w:spacing w:after="0" w:line="240" w:lineRule="auto"/>
        <w:ind w:right="-5"/>
        <w:jc w:val="both"/>
        <w:rPr>
          <w:rFonts w:ascii="Times New Roman" w:hAnsi="Times New Roman"/>
          <w:sz w:val="24"/>
          <w:szCs w:val="20"/>
          <w:lang w:eastAsia="zh-CN"/>
        </w:rPr>
      </w:pPr>
      <w:r w:rsidRPr="002B65BE">
        <w:rPr>
          <w:rFonts w:ascii="Times New Roman" w:hAnsi="Times New Roman"/>
          <w:sz w:val="24"/>
          <w:szCs w:val="20"/>
          <w:lang w:eastAsia="zh-CN"/>
        </w:rPr>
        <w:t>Стоимость оказанных Исполнителем услуг составляет</w:t>
      </w:r>
      <w:r>
        <w:rPr>
          <w:rFonts w:ascii="Times New Roman" w:hAnsi="Times New Roman"/>
          <w:sz w:val="24"/>
          <w:szCs w:val="20"/>
          <w:lang w:eastAsia="zh-CN"/>
        </w:rPr>
        <w:t xml:space="preserve">  ____ (__) </w:t>
      </w:r>
      <w:r w:rsidRPr="002B65BE">
        <w:rPr>
          <w:rFonts w:ascii="Times New Roman" w:hAnsi="Times New Roman"/>
          <w:sz w:val="24"/>
          <w:szCs w:val="20"/>
          <w:lang w:eastAsia="zh-CN"/>
        </w:rPr>
        <w:t xml:space="preserve">рублей </w:t>
      </w:r>
      <w:r>
        <w:rPr>
          <w:rFonts w:ascii="Times New Roman" w:hAnsi="Times New Roman"/>
          <w:sz w:val="24"/>
          <w:szCs w:val="20"/>
          <w:lang w:eastAsia="zh-CN"/>
        </w:rPr>
        <w:t>___</w:t>
      </w:r>
      <w:r w:rsidRPr="002B65BE">
        <w:rPr>
          <w:rFonts w:ascii="Times New Roman" w:hAnsi="Times New Roman"/>
          <w:sz w:val="24"/>
          <w:szCs w:val="20"/>
          <w:lang w:eastAsia="zh-CN"/>
        </w:rPr>
        <w:t xml:space="preserve"> копеек. НДС не облагается на основании подп. 14 п. 2 ст.149 Налогового кодекса Российской Федерации.</w:t>
      </w:r>
      <w:r w:rsidR="00F70070">
        <w:rPr>
          <w:rFonts w:ascii="Times New Roman" w:hAnsi="Times New Roman"/>
          <w:sz w:val="24"/>
          <w:szCs w:val="20"/>
          <w:lang w:eastAsia="zh-CN"/>
        </w:rPr>
        <w:t xml:space="preserve"> Указанная сумма  получена Исполнителем в полном объеме.</w:t>
      </w:r>
    </w:p>
    <w:p w:rsidR="00440F12" w:rsidRPr="00F70070" w:rsidRDefault="00F70070" w:rsidP="00440F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0"/>
          <w:lang w:eastAsia="zh-CN"/>
        </w:rPr>
        <w:t>Стороны по настоящему Акту претензий к друг другу не имеют.</w:t>
      </w:r>
      <w:r w:rsidRPr="002B65BE" w:rsidDel="00F70070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="00440F12" w:rsidRPr="00F70070">
        <w:rPr>
          <w:rFonts w:ascii="Times New Roman" w:hAnsi="Times New Roman"/>
          <w:sz w:val="24"/>
          <w:szCs w:val="20"/>
          <w:lang w:eastAsia="zh-CN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440F12" w:rsidRPr="00F70070" w:rsidRDefault="00440F12" w:rsidP="00440F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</w:p>
    <w:p w:rsidR="00440F12" w:rsidRPr="00F70070" w:rsidRDefault="00440F12" w:rsidP="00440F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</w:p>
    <w:p w:rsidR="00440F12" w:rsidRPr="00F70070" w:rsidRDefault="00440F12" w:rsidP="00440F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</w:p>
    <w:p w:rsidR="00440F12" w:rsidRPr="00F70070" w:rsidRDefault="00440F12" w:rsidP="00440F12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505"/>
      </w:tblGrid>
      <w:tr w:rsidR="00440F12" w:rsidRPr="002A4982" w:rsidTr="003C6C0D">
        <w:tc>
          <w:tcPr>
            <w:tcW w:w="5637" w:type="dxa"/>
          </w:tcPr>
          <w:p w:rsidR="00440F12" w:rsidRPr="00F70070" w:rsidRDefault="00440F12" w:rsidP="003C6C0D">
            <w:pPr>
              <w:tabs>
                <w:tab w:val="left" w:pos="1485"/>
                <w:tab w:val="center" w:pos="271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  <w:r w:rsidRPr="00F70070">
              <w:rPr>
                <w:rFonts w:ascii="Times New Roman" w:hAnsi="Times New Roman"/>
                <w:b/>
                <w:sz w:val="24"/>
                <w:szCs w:val="20"/>
                <w:lang w:eastAsia="zh-CN"/>
              </w:rPr>
              <w:tab/>
              <w:t xml:space="preserve"> ОТ ЗАКАЗЧИКА:</w:t>
            </w:r>
          </w:p>
          <w:p w:rsidR="00440F12" w:rsidRPr="00F70070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</w:p>
          <w:p w:rsidR="00440F12" w:rsidRPr="00F70070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</w:p>
          <w:p w:rsidR="00440F12" w:rsidRPr="00F70070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  <w:p w:rsidR="00440F12" w:rsidRPr="00F70070" w:rsidRDefault="00440F12" w:rsidP="003C6C0D">
            <w:pPr>
              <w:suppressAutoHyphens/>
              <w:spacing w:after="0" w:line="240" w:lineRule="auto"/>
              <w:ind w:left="599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F70070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    ____________________ 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ind w:left="599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F70070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    «___</w:t>
            </w: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>_» ___________  20__ г.</w:t>
            </w:r>
          </w:p>
          <w:p w:rsidR="00440F12" w:rsidRPr="002A4982" w:rsidRDefault="00440F12" w:rsidP="003C6C0D">
            <w:pPr>
              <w:tabs>
                <w:tab w:val="left" w:pos="530"/>
                <w:tab w:val="center" w:pos="2286"/>
              </w:tabs>
              <w:suppressAutoHyphens/>
              <w:spacing w:after="0" w:line="240" w:lineRule="auto"/>
              <w:ind w:left="1134" w:hanging="141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 М.П.</w:t>
            </w:r>
          </w:p>
        </w:tc>
        <w:tc>
          <w:tcPr>
            <w:tcW w:w="4505" w:type="dxa"/>
          </w:tcPr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b/>
                <w:sz w:val="24"/>
                <w:szCs w:val="20"/>
                <w:lang w:eastAsia="zh-CN"/>
              </w:rPr>
              <w:t xml:space="preserve"> ОТ ИСПОЛНИТЕЛЯ: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  <w:p w:rsidR="00440F12" w:rsidRPr="002A4982" w:rsidRDefault="00440F12" w:rsidP="003C6C0D">
            <w:pPr>
              <w:suppressAutoHyphens/>
              <w:spacing w:after="0" w:line="240" w:lineRule="auto"/>
              <w:ind w:left="599" w:hanging="282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___________________ 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  «___» ______________  20__ г.</w:t>
            </w:r>
          </w:p>
          <w:p w:rsidR="00440F12" w:rsidRPr="002A4982" w:rsidRDefault="00440F12" w:rsidP="003C6C0D">
            <w:pPr>
              <w:suppressAutoHyphens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2A4982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 М.П.</w:t>
            </w:r>
          </w:p>
        </w:tc>
      </w:tr>
    </w:tbl>
    <w:p w:rsidR="00440F12" w:rsidRPr="008644B9" w:rsidRDefault="00440F12" w:rsidP="00440F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687" w:rsidRDefault="00305687"/>
    <w:sectPr w:rsidR="00305687" w:rsidSect="003C6C0D">
      <w:headerReference w:type="default" r:id="rId9"/>
      <w:footerReference w:type="default" r:id="rId10"/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F3" w:rsidRDefault="00F658F3" w:rsidP="00112B75">
      <w:pPr>
        <w:spacing w:after="0" w:line="240" w:lineRule="auto"/>
      </w:pPr>
      <w:r>
        <w:separator/>
      </w:r>
    </w:p>
  </w:endnote>
  <w:endnote w:type="continuationSeparator" w:id="0">
    <w:p w:rsidR="00F658F3" w:rsidRDefault="00F658F3" w:rsidP="0011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0D" w:rsidRDefault="003C6C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F3" w:rsidRDefault="00F658F3" w:rsidP="00112B75">
      <w:pPr>
        <w:spacing w:after="0" w:line="240" w:lineRule="auto"/>
      </w:pPr>
      <w:r>
        <w:separator/>
      </w:r>
    </w:p>
  </w:footnote>
  <w:footnote w:type="continuationSeparator" w:id="0">
    <w:p w:rsidR="00F658F3" w:rsidRDefault="00F658F3" w:rsidP="0011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0D" w:rsidRPr="004E7860" w:rsidRDefault="001750F7" w:rsidP="003C6C0D">
    <w:pPr>
      <w:pStyle w:val="af5"/>
    </w:pPr>
    <w:r w:rsidRPr="004E786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12"/>
    <w:rsid w:val="00050336"/>
    <w:rsid w:val="00052782"/>
    <w:rsid w:val="00074E8B"/>
    <w:rsid w:val="00096953"/>
    <w:rsid w:val="000D7B4A"/>
    <w:rsid w:val="00112B75"/>
    <w:rsid w:val="001750F7"/>
    <w:rsid w:val="001D4926"/>
    <w:rsid w:val="001D7B9F"/>
    <w:rsid w:val="002404F9"/>
    <w:rsid w:val="00272B45"/>
    <w:rsid w:val="002A548A"/>
    <w:rsid w:val="002D6960"/>
    <w:rsid w:val="00305687"/>
    <w:rsid w:val="003C6C0D"/>
    <w:rsid w:val="003E4599"/>
    <w:rsid w:val="00440F12"/>
    <w:rsid w:val="004F66F5"/>
    <w:rsid w:val="00537B96"/>
    <w:rsid w:val="00554344"/>
    <w:rsid w:val="00594496"/>
    <w:rsid w:val="0066399E"/>
    <w:rsid w:val="006A5739"/>
    <w:rsid w:val="00761A9D"/>
    <w:rsid w:val="007768CF"/>
    <w:rsid w:val="007F7DA5"/>
    <w:rsid w:val="00884783"/>
    <w:rsid w:val="008D7AAE"/>
    <w:rsid w:val="00930A75"/>
    <w:rsid w:val="009A630B"/>
    <w:rsid w:val="00A20AE7"/>
    <w:rsid w:val="00A86F6A"/>
    <w:rsid w:val="00AA6682"/>
    <w:rsid w:val="00AF1C33"/>
    <w:rsid w:val="00B5753A"/>
    <w:rsid w:val="00D62970"/>
    <w:rsid w:val="00DB0A13"/>
    <w:rsid w:val="00E6340A"/>
    <w:rsid w:val="00E706D9"/>
    <w:rsid w:val="00F658F3"/>
    <w:rsid w:val="00F67BAE"/>
    <w:rsid w:val="00F7007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D78422D-7888-4830-A708-F1560B1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6953"/>
    <w:pPr>
      <w:spacing w:before="480" w:after="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96953"/>
    <w:pPr>
      <w:spacing w:before="200" w:after="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953"/>
    <w:pPr>
      <w:spacing w:before="200" w:after="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53"/>
    <w:pPr>
      <w:spacing w:after="0" w:line="271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96953"/>
    <w:pPr>
      <w:spacing w:after="0" w:line="271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953"/>
    <w:pPr>
      <w:shd w:val="clear" w:color="auto" w:fill="FFFFFF"/>
      <w:spacing w:after="0"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953"/>
    <w:pPr>
      <w:spacing w:after="0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953"/>
    <w:pPr>
      <w:spacing w:after="0"/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953"/>
    <w:pPr>
      <w:spacing w:after="0"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6953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096953"/>
    <w:rPr>
      <w:smallCaps/>
      <w:sz w:val="28"/>
      <w:szCs w:val="28"/>
    </w:rPr>
  </w:style>
  <w:style w:type="character" w:customStyle="1" w:styleId="50">
    <w:name w:val="Заголовок 5 Знак"/>
    <w:link w:val="5"/>
    <w:uiPriority w:val="9"/>
    <w:rsid w:val="00096953"/>
    <w:rPr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96953"/>
    <w:pPr>
      <w:spacing w:after="300" w:line="240" w:lineRule="auto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096953"/>
    <w:rPr>
      <w:smallCaps/>
      <w:sz w:val="52"/>
      <w:szCs w:val="52"/>
    </w:rPr>
  </w:style>
  <w:style w:type="character" w:styleId="a5">
    <w:name w:val="Strong"/>
    <w:uiPriority w:val="22"/>
    <w:qFormat/>
    <w:rsid w:val="00096953"/>
    <w:rPr>
      <w:b/>
      <w:bCs/>
    </w:rPr>
  </w:style>
  <w:style w:type="character" w:styleId="a6">
    <w:name w:val="Emphasis"/>
    <w:uiPriority w:val="20"/>
    <w:qFormat/>
    <w:rsid w:val="00096953"/>
    <w:rPr>
      <w:b/>
      <w:bCs/>
      <w:i/>
      <w:iCs/>
      <w:spacing w:val="10"/>
    </w:rPr>
  </w:style>
  <w:style w:type="paragraph" w:styleId="a7">
    <w:name w:val="List Paragraph"/>
    <w:basedOn w:val="a"/>
    <w:uiPriority w:val="34"/>
    <w:qFormat/>
    <w:rsid w:val="0009695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52782"/>
    <w:pPr>
      <w:spacing w:after="120"/>
    </w:pPr>
    <w:rPr>
      <w:rFonts w:ascii="Cambria" w:eastAsia="Calibri" w:hAnsi="Cambria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semiHidden/>
    <w:rsid w:val="00052782"/>
    <w:rPr>
      <w:sz w:val="24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096953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link w:val="aa"/>
    <w:uiPriority w:val="11"/>
    <w:rsid w:val="00096953"/>
    <w:rPr>
      <w:i/>
      <w:iCs/>
      <w:smallCaps/>
      <w:spacing w:val="1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9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953"/>
    <w:rPr>
      <w:b/>
      <w:bCs/>
      <w:spacing w:val="5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09695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096953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96953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96953"/>
    <w:rPr>
      <w:b/>
      <w:bCs/>
      <w:i/>
      <w:iCs/>
      <w:color w:val="7F7F7F"/>
      <w:sz w:val="18"/>
      <w:szCs w:val="18"/>
    </w:rPr>
  </w:style>
  <w:style w:type="paragraph" w:styleId="ac">
    <w:name w:val="No Spacing"/>
    <w:basedOn w:val="a"/>
    <w:uiPriority w:val="1"/>
    <w:qFormat/>
    <w:rsid w:val="000969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6953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09695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69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96953"/>
    <w:rPr>
      <w:i/>
      <w:iCs/>
    </w:rPr>
  </w:style>
  <w:style w:type="character" w:styleId="af">
    <w:name w:val="Subtle Emphasis"/>
    <w:uiPriority w:val="19"/>
    <w:qFormat/>
    <w:rsid w:val="00096953"/>
    <w:rPr>
      <w:i/>
      <w:iCs/>
    </w:rPr>
  </w:style>
  <w:style w:type="character" w:styleId="af0">
    <w:name w:val="Intense Emphasis"/>
    <w:uiPriority w:val="21"/>
    <w:qFormat/>
    <w:rsid w:val="00096953"/>
    <w:rPr>
      <w:b/>
      <w:bCs/>
      <w:i/>
      <w:iCs/>
    </w:rPr>
  </w:style>
  <w:style w:type="character" w:styleId="af1">
    <w:name w:val="Subtle Reference"/>
    <w:uiPriority w:val="31"/>
    <w:qFormat/>
    <w:rsid w:val="00096953"/>
    <w:rPr>
      <w:smallCaps/>
    </w:rPr>
  </w:style>
  <w:style w:type="character" w:styleId="af2">
    <w:name w:val="Intense Reference"/>
    <w:uiPriority w:val="32"/>
    <w:qFormat/>
    <w:rsid w:val="00096953"/>
    <w:rPr>
      <w:b/>
      <w:bCs/>
      <w:smallCaps/>
    </w:rPr>
  </w:style>
  <w:style w:type="character" w:styleId="af3">
    <w:name w:val="Book Title"/>
    <w:uiPriority w:val="33"/>
    <w:qFormat/>
    <w:rsid w:val="0009695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6953"/>
    <w:pPr>
      <w:outlineLvl w:val="9"/>
    </w:pPr>
  </w:style>
  <w:style w:type="paragraph" w:customStyle="1" w:styleId="ConsPlusNormal">
    <w:name w:val="ConsPlusNormal"/>
    <w:rsid w:val="00440F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40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uiPriority w:val="99"/>
    <w:unhideWhenUsed/>
    <w:rsid w:val="00440F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rsid w:val="00440F12"/>
    <w:rPr>
      <w:rFonts w:ascii="Calibri" w:eastAsia="Times New Roman" w:hAnsi="Calibri" w:cs="Times New Roman"/>
      <w:lang w:val="ru-RU" w:eastAsia="ru-RU" w:bidi="ar-SA"/>
    </w:rPr>
  </w:style>
  <w:style w:type="character" w:customStyle="1" w:styleId="apple-converted-space">
    <w:name w:val="apple-converted-space"/>
    <w:rsid w:val="00440F12"/>
    <w:rPr>
      <w:rFonts w:cs="Times New Roman"/>
    </w:rPr>
  </w:style>
  <w:style w:type="paragraph" w:customStyle="1" w:styleId="210">
    <w:name w:val="Основной текст 21"/>
    <w:basedOn w:val="a"/>
    <w:rsid w:val="00440F12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af7">
    <w:name w:val="Цитаты"/>
    <w:basedOn w:val="a"/>
    <w:rsid w:val="00440F12"/>
    <w:pPr>
      <w:suppressAutoHyphens/>
      <w:autoSpaceDE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zh-CN"/>
    </w:rPr>
  </w:style>
  <w:style w:type="character" w:styleId="af8">
    <w:name w:val="annotation reference"/>
    <w:uiPriority w:val="99"/>
    <w:semiHidden/>
    <w:unhideWhenUsed/>
    <w:rsid w:val="002404F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404F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2404F9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404F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2404F9"/>
    <w:rPr>
      <w:rFonts w:ascii="Calibri" w:eastAsia="Times New Roman" w:hAnsi="Calibri" w:cs="Times New Roman"/>
      <w:b/>
      <w:bCs/>
      <w:sz w:val="20"/>
      <w:szCs w:val="20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24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2404F9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f">
    <w:name w:val="Table Grid"/>
    <w:basedOn w:val="a1"/>
    <w:uiPriority w:val="59"/>
    <w:rsid w:val="0076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777CA627AF4B24A97A99B07ECD6B97F83090443C9ED69A0ADAF64BZA4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659327F66DA2E5A4C26CA8C961D5650C6B36DBBFDB93369D0823F23FFCq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10796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12664</CharactersWithSpaces>
  <SharedDoc>false</SharedDoc>
  <HLinks>
    <vt:vector size="36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consultantplus://offline/ref=4CD3777CA627AF4B24A97A99B07ECD6B97F83090443C9ED69A0ADAF64BZA41K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consultantplus://offline/ref=36659327F66DA2E5A4C26CA8C961D5650C6B36DBBFDB93369D0823F23FFCq2E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Наталья Захарова</cp:lastModifiedBy>
  <cp:revision>2</cp:revision>
  <cp:lastPrinted>2014-06-17T15:38:00Z</cp:lastPrinted>
  <dcterms:created xsi:type="dcterms:W3CDTF">2015-02-06T08:01:00Z</dcterms:created>
  <dcterms:modified xsi:type="dcterms:W3CDTF">2015-02-06T08:01:00Z</dcterms:modified>
</cp:coreProperties>
</file>